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30C68" w14:textId="77777777" w:rsidR="00930F33" w:rsidRDefault="00930F33">
      <w:pPr>
        <w:spacing w:after="0"/>
        <w:rPr>
          <w:lang w:eastAsia="zh-CN"/>
        </w:rPr>
      </w:pPr>
    </w:p>
    <w:p w14:paraId="5F4FD6D7" w14:textId="2F40DA2E" w:rsidR="008B6D57" w:rsidRDefault="00000000" w:rsidP="005D0E80">
      <w:pPr>
        <w:jc w:val="center"/>
      </w:pPr>
      <w:r>
        <w:rPr>
          <w:rFonts w:ascii="Arial" w:hAnsi="Arial"/>
          <w:sz w:val="48"/>
        </w:rPr>
        <w:t>Tommy and Kyle Pay Off Their Student Loans. Tommy’s Not Done</w:t>
      </w:r>
      <w:r w:rsidR="005D0E80">
        <w:rPr>
          <w:rFonts w:ascii="Arial" w:hAnsi="Arial"/>
          <w:sz w:val="48"/>
        </w:rPr>
        <w:t xml:space="preserve"> Yet.</w:t>
      </w:r>
    </w:p>
    <w:p w14:paraId="1D21F8D0" w14:textId="77777777" w:rsidR="008B6D57" w:rsidRDefault="00000000">
      <w:pPr>
        <w:spacing w:before="440" w:after="0"/>
      </w:pPr>
      <w:r>
        <w:rPr>
          <w:rFonts w:ascii="Arial" w:hAnsi="Arial"/>
          <w:b/>
          <w:color w:val="4F6880"/>
        </w:rPr>
        <w:t>SUMMARY KEYWORDS</w:t>
      </w:r>
    </w:p>
    <w:p w14:paraId="3B52F28B" w14:textId="77777777" w:rsidR="008B6D57" w:rsidRDefault="00000000">
      <w:proofErr w:type="spellStart"/>
      <w:r>
        <w:rPr>
          <w:rFonts w:ascii="Arial" w:hAnsi="Arial"/>
          <w:color w:val="4F6880"/>
        </w:rPr>
        <w:t>kyle</w:t>
      </w:r>
      <w:proofErr w:type="spellEnd"/>
      <w:r>
        <w:rPr>
          <w:rFonts w:ascii="Arial" w:hAnsi="Arial"/>
          <w:color w:val="4F6880"/>
        </w:rPr>
        <w:t xml:space="preserve">, </w:t>
      </w:r>
      <w:proofErr w:type="spellStart"/>
      <w:r>
        <w:rPr>
          <w:rFonts w:ascii="Arial" w:hAnsi="Arial"/>
          <w:color w:val="4F6880"/>
        </w:rPr>
        <w:t>janet</w:t>
      </w:r>
      <w:proofErr w:type="spellEnd"/>
      <w:r>
        <w:rPr>
          <w:rFonts w:ascii="Arial" w:hAnsi="Arial"/>
          <w:color w:val="4F6880"/>
        </w:rPr>
        <w:t>, degree, tommy, life, career exploration, career choices, streaming, college, skills, paid, sales, debt, wiser choices, podcast, liberal arts college, university, math science, communication, year</w:t>
      </w:r>
    </w:p>
    <w:p w14:paraId="782F9410" w14:textId="77777777" w:rsidR="008B6D57" w:rsidRDefault="00000000">
      <w:pPr>
        <w:spacing w:before="440" w:after="0"/>
      </w:pPr>
      <w:r>
        <w:rPr>
          <w:rFonts w:ascii="Arial" w:hAnsi="Arial"/>
          <w:b/>
          <w:color w:val="4F6880"/>
        </w:rPr>
        <w:t>SPEAKERS</w:t>
      </w:r>
    </w:p>
    <w:p w14:paraId="54501449" w14:textId="77777777" w:rsidR="008B6D57" w:rsidRDefault="00000000">
      <w:r>
        <w:rPr>
          <w:rFonts w:ascii="Arial" w:hAnsi="Arial"/>
          <w:color w:val="4F6880"/>
        </w:rPr>
        <w:t>Tommy Nickel, Kyle Nickel, Janet Maltbie</w:t>
      </w:r>
    </w:p>
    <w:p w14:paraId="1F2712B5" w14:textId="77777777" w:rsidR="008B6D57" w:rsidRDefault="008B6D57">
      <w:pPr>
        <w:spacing w:after="0"/>
      </w:pPr>
    </w:p>
    <w:p w14:paraId="39056998" w14:textId="77777777" w:rsidR="008B6D57" w:rsidRDefault="00000000">
      <w:pPr>
        <w:spacing w:after="0"/>
      </w:pPr>
      <w:r>
        <w:rPr>
          <w:rFonts w:ascii="Arial" w:hAnsi="Arial"/>
          <w:b/>
        </w:rPr>
        <w:t xml:space="preserve">Kyle </w:t>
      </w:r>
      <w:proofErr w:type="gramStart"/>
      <w:r>
        <w:rPr>
          <w:rFonts w:ascii="Arial" w:hAnsi="Arial"/>
          <w:b/>
        </w:rPr>
        <w:t xml:space="preserve">Nickel  </w:t>
      </w:r>
      <w:r>
        <w:rPr>
          <w:rFonts w:ascii="Arial" w:hAnsi="Arial"/>
          <w:color w:val="5D7284"/>
        </w:rPr>
        <w:t>00:08</w:t>
      </w:r>
      <w:proofErr w:type="gramEnd"/>
    </w:p>
    <w:p w14:paraId="1FB0BCC5" w14:textId="77777777" w:rsidR="008B6D57" w:rsidRDefault="00000000">
      <w:pPr>
        <w:spacing w:after="0"/>
      </w:pPr>
      <w:r>
        <w:rPr>
          <w:rFonts w:ascii="Arial" w:hAnsi="Arial"/>
        </w:rPr>
        <w:t xml:space="preserve">At 18, I remember being like, of course I have to the university because I'm going to be missing out. If </w:t>
      </w:r>
      <w:proofErr w:type="gramStart"/>
      <w:r>
        <w:rPr>
          <w:rFonts w:ascii="Arial" w:hAnsi="Arial"/>
        </w:rPr>
        <w:t>I</w:t>
      </w:r>
      <w:proofErr w:type="gramEnd"/>
      <w:r>
        <w:rPr>
          <w:rFonts w:ascii="Arial" w:hAnsi="Arial"/>
        </w:rPr>
        <w:t xml:space="preserve"> don't you think, everybody else is doing this.</w:t>
      </w:r>
    </w:p>
    <w:p w14:paraId="5A468F28" w14:textId="77777777" w:rsidR="008B6D57" w:rsidRDefault="008B6D57">
      <w:pPr>
        <w:spacing w:after="0"/>
      </w:pPr>
    </w:p>
    <w:p w14:paraId="5FEED735" w14:textId="77777777" w:rsidR="008B6D57" w:rsidRDefault="00000000">
      <w:pPr>
        <w:spacing w:after="0"/>
      </w:pPr>
      <w:r>
        <w:rPr>
          <w:rFonts w:ascii="Arial" w:hAnsi="Arial"/>
          <w:b/>
        </w:rPr>
        <w:t xml:space="preserve">Janet </w:t>
      </w:r>
      <w:proofErr w:type="gramStart"/>
      <w:r>
        <w:rPr>
          <w:rFonts w:ascii="Arial" w:hAnsi="Arial"/>
          <w:b/>
        </w:rPr>
        <w:t xml:space="preserve">Maltbie  </w:t>
      </w:r>
      <w:r>
        <w:rPr>
          <w:rFonts w:ascii="Arial" w:hAnsi="Arial"/>
          <w:color w:val="5D7284"/>
        </w:rPr>
        <w:t>00:18</w:t>
      </w:r>
      <w:proofErr w:type="gramEnd"/>
    </w:p>
    <w:p w14:paraId="68C2F8BF" w14:textId="77777777" w:rsidR="008B6D57" w:rsidRDefault="00000000">
      <w:pPr>
        <w:spacing w:after="0"/>
      </w:pPr>
      <w:r>
        <w:rPr>
          <w:rFonts w:ascii="Arial" w:hAnsi="Arial"/>
        </w:rPr>
        <w:t>Today before your degree will cost how much?</w:t>
      </w:r>
    </w:p>
    <w:p w14:paraId="1ACDB831" w14:textId="77777777" w:rsidR="008B6D57" w:rsidRDefault="008B6D57">
      <w:pPr>
        <w:spacing w:after="0"/>
      </w:pPr>
    </w:p>
    <w:p w14:paraId="611FEC7E" w14:textId="77777777" w:rsidR="008B6D57" w:rsidRDefault="00000000">
      <w:pPr>
        <w:spacing w:after="0"/>
      </w:pPr>
      <w:r>
        <w:rPr>
          <w:rFonts w:ascii="Arial" w:hAnsi="Arial"/>
          <w:b/>
        </w:rPr>
        <w:t xml:space="preserve">Kyle </w:t>
      </w:r>
      <w:proofErr w:type="gramStart"/>
      <w:r>
        <w:rPr>
          <w:rFonts w:ascii="Arial" w:hAnsi="Arial"/>
          <w:b/>
        </w:rPr>
        <w:t xml:space="preserve">Nickel  </w:t>
      </w:r>
      <w:r>
        <w:rPr>
          <w:rFonts w:ascii="Arial" w:hAnsi="Arial"/>
          <w:color w:val="5D7284"/>
        </w:rPr>
        <w:t>00:22</w:t>
      </w:r>
      <w:proofErr w:type="gramEnd"/>
    </w:p>
    <w:p w14:paraId="20C07C8F" w14:textId="65FEE622" w:rsidR="008B6D57" w:rsidRDefault="00000000">
      <w:pPr>
        <w:spacing w:after="0"/>
      </w:pPr>
      <w:r>
        <w:rPr>
          <w:rFonts w:ascii="Arial" w:hAnsi="Arial"/>
        </w:rPr>
        <w:t>$80,000 to $100,000 was my guess</w:t>
      </w:r>
      <w:r w:rsidR="005D0E80">
        <w:rPr>
          <w:rFonts w:ascii="Arial" w:hAnsi="Arial"/>
        </w:rPr>
        <w:t>.</w:t>
      </w:r>
    </w:p>
    <w:p w14:paraId="13774B2D" w14:textId="77777777" w:rsidR="008B6D57" w:rsidRDefault="008B6D57">
      <w:pPr>
        <w:spacing w:after="0"/>
      </w:pPr>
    </w:p>
    <w:p w14:paraId="628BACED" w14:textId="77777777" w:rsidR="008B6D57" w:rsidRDefault="00000000">
      <w:pPr>
        <w:spacing w:after="0"/>
      </w:pPr>
      <w:r>
        <w:rPr>
          <w:rFonts w:ascii="Arial" w:hAnsi="Arial"/>
          <w:b/>
        </w:rPr>
        <w:t xml:space="preserve">Tommy </w:t>
      </w:r>
      <w:proofErr w:type="gramStart"/>
      <w:r>
        <w:rPr>
          <w:rFonts w:ascii="Arial" w:hAnsi="Arial"/>
          <w:b/>
        </w:rPr>
        <w:t xml:space="preserve">Nickel  </w:t>
      </w:r>
      <w:r>
        <w:rPr>
          <w:rFonts w:ascii="Arial" w:hAnsi="Arial"/>
          <w:color w:val="5D7284"/>
        </w:rPr>
        <w:t>00:25</w:t>
      </w:r>
      <w:proofErr w:type="gramEnd"/>
    </w:p>
    <w:p w14:paraId="2375E70D" w14:textId="77777777" w:rsidR="008B6D57" w:rsidRDefault="00000000">
      <w:pPr>
        <w:spacing w:after="0"/>
      </w:pPr>
      <w:r>
        <w:rPr>
          <w:rFonts w:ascii="Arial" w:hAnsi="Arial"/>
        </w:rPr>
        <w:t xml:space="preserve">My thought was guessing per year. I was </w:t>
      </w:r>
      <w:proofErr w:type="spellStart"/>
      <w:r>
        <w:rPr>
          <w:rFonts w:ascii="Arial" w:hAnsi="Arial"/>
        </w:rPr>
        <w:t>gonna</w:t>
      </w:r>
      <w:proofErr w:type="spellEnd"/>
      <w:r>
        <w:rPr>
          <w:rFonts w:ascii="Arial" w:hAnsi="Arial"/>
        </w:rPr>
        <w:t xml:space="preserve"> guess 25 </w:t>
      </w:r>
      <w:proofErr w:type="gramStart"/>
      <w:r>
        <w:rPr>
          <w:rFonts w:ascii="Arial" w:hAnsi="Arial"/>
        </w:rPr>
        <w:t>year</w:t>
      </w:r>
      <w:proofErr w:type="gramEnd"/>
      <w:r>
        <w:rPr>
          <w:rFonts w:ascii="Arial" w:hAnsi="Arial"/>
        </w:rPr>
        <w:t>.</w:t>
      </w:r>
    </w:p>
    <w:p w14:paraId="7D2DA739" w14:textId="77777777" w:rsidR="008B6D57" w:rsidRDefault="008B6D57">
      <w:pPr>
        <w:spacing w:after="0"/>
      </w:pPr>
    </w:p>
    <w:p w14:paraId="5B753D2D" w14:textId="77777777" w:rsidR="008B6D57" w:rsidRDefault="00000000">
      <w:pPr>
        <w:spacing w:after="0"/>
      </w:pPr>
      <w:r>
        <w:rPr>
          <w:rFonts w:ascii="Arial" w:hAnsi="Arial"/>
          <w:b/>
        </w:rPr>
        <w:t xml:space="preserve">Janet </w:t>
      </w:r>
      <w:proofErr w:type="gramStart"/>
      <w:r>
        <w:rPr>
          <w:rFonts w:ascii="Arial" w:hAnsi="Arial"/>
          <w:b/>
        </w:rPr>
        <w:t xml:space="preserve">Maltbie  </w:t>
      </w:r>
      <w:r>
        <w:rPr>
          <w:rFonts w:ascii="Arial" w:hAnsi="Arial"/>
          <w:color w:val="5D7284"/>
        </w:rPr>
        <w:t>00:30</w:t>
      </w:r>
      <w:proofErr w:type="gramEnd"/>
    </w:p>
    <w:p w14:paraId="3BB8D0C6" w14:textId="4A7755F6" w:rsidR="008B6D57" w:rsidRDefault="00000000">
      <w:pPr>
        <w:spacing w:after="0"/>
      </w:pPr>
      <w:r>
        <w:rPr>
          <w:rFonts w:ascii="Arial" w:hAnsi="Arial"/>
        </w:rPr>
        <w:t xml:space="preserve">From the </w:t>
      </w:r>
      <w:r w:rsidR="005D0E80">
        <w:rPr>
          <w:rFonts w:ascii="Arial" w:hAnsi="Arial"/>
        </w:rPr>
        <w:t>Westside</w:t>
      </w:r>
      <w:r>
        <w:rPr>
          <w:rFonts w:ascii="Arial" w:hAnsi="Arial"/>
        </w:rPr>
        <w:t xml:space="preserve"> of Cleveland, Ohio, this is the No Loan Zone podcast on RadioWannabe.com. I'm Janet Maltbie. I'm a career counselor. And I've helped thousands of students and adults in transition make wise career choices today. I'm On Location at </w:t>
      </w:r>
      <w:proofErr w:type="spellStart"/>
      <w:r>
        <w:rPr>
          <w:rFonts w:ascii="Arial" w:hAnsi="Arial"/>
        </w:rPr>
        <w:t>BoxCast</w:t>
      </w:r>
      <w:proofErr w:type="spellEnd"/>
      <w:r>
        <w:rPr>
          <w:rFonts w:ascii="Arial" w:hAnsi="Arial"/>
        </w:rPr>
        <w:t xml:space="preserve"> with Tommy and Kyle Nickel. </w:t>
      </w:r>
      <w:proofErr w:type="spellStart"/>
      <w:r>
        <w:rPr>
          <w:rFonts w:ascii="Arial" w:hAnsi="Arial"/>
        </w:rPr>
        <w:t>BoxCast</w:t>
      </w:r>
      <w:proofErr w:type="spellEnd"/>
      <w:r>
        <w:rPr>
          <w:rFonts w:ascii="Arial" w:hAnsi="Arial"/>
        </w:rPr>
        <w:t xml:space="preserve"> is a Cleveland based computer technology company that offers online streaming solutions to organizations and individuals. Tommy is </w:t>
      </w:r>
      <w:proofErr w:type="spellStart"/>
      <w:r>
        <w:rPr>
          <w:rFonts w:ascii="Arial" w:hAnsi="Arial"/>
        </w:rPr>
        <w:t>is</w:t>
      </w:r>
      <w:proofErr w:type="spellEnd"/>
      <w:r>
        <w:rPr>
          <w:rFonts w:ascii="Arial" w:hAnsi="Arial"/>
        </w:rPr>
        <w:t xml:space="preserve"> a client manager and Kyle is a direct sales manager. They are brothers and work together here at </w:t>
      </w:r>
      <w:proofErr w:type="spellStart"/>
      <w:r>
        <w:rPr>
          <w:rFonts w:ascii="Arial" w:hAnsi="Arial"/>
        </w:rPr>
        <w:t>BoxCast</w:t>
      </w:r>
      <w:proofErr w:type="spellEnd"/>
      <w:r>
        <w:rPr>
          <w:rFonts w:ascii="Arial" w:hAnsi="Arial"/>
        </w:rPr>
        <w:t>. Welcome to the program Tommy and Kyle.</w:t>
      </w:r>
    </w:p>
    <w:p w14:paraId="3C2E0536" w14:textId="77777777" w:rsidR="008B6D57" w:rsidRDefault="008B6D57">
      <w:pPr>
        <w:spacing w:after="0"/>
      </w:pPr>
    </w:p>
    <w:p w14:paraId="4C8AB4D2" w14:textId="77777777" w:rsidR="008B6D57" w:rsidRDefault="00000000">
      <w:pPr>
        <w:spacing w:after="0"/>
      </w:pPr>
      <w:r>
        <w:rPr>
          <w:rFonts w:ascii="Arial" w:hAnsi="Arial"/>
          <w:b/>
        </w:rPr>
        <w:t xml:space="preserve">Tommy </w:t>
      </w:r>
      <w:proofErr w:type="gramStart"/>
      <w:r>
        <w:rPr>
          <w:rFonts w:ascii="Arial" w:hAnsi="Arial"/>
          <w:b/>
        </w:rPr>
        <w:t xml:space="preserve">Nickel  </w:t>
      </w:r>
      <w:r>
        <w:rPr>
          <w:rFonts w:ascii="Arial" w:hAnsi="Arial"/>
          <w:color w:val="5D7284"/>
        </w:rPr>
        <w:t>01:06</w:t>
      </w:r>
      <w:proofErr w:type="gramEnd"/>
    </w:p>
    <w:p w14:paraId="0047ABB8" w14:textId="77777777" w:rsidR="008B6D57" w:rsidRDefault="00000000">
      <w:pPr>
        <w:spacing w:after="0"/>
      </w:pPr>
      <w:r>
        <w:rPr>
          <w:rFonts w:ascii="Arial" w:hAnsi="Arial"/>
        </w:rPr>
        <w:t>Thanks, Janet. Thrilled to be here.</w:t>
      </w:r>
    </w:p>
    <w:p w14:paraId="589353A3" w14:textId="77777777" w:rsidR="008B6D57" w:rsidRDefault="008B6D57">
      <w:pPr>
        <w:spacing w:after="0"/>
      </w:pPr>
    </w:p>
    <w:p w14:paraId="26FC6AFC" w14:textId="77777777" w:rsidR="008B6D57" w:rsidRDefault="00000000">
      <w:pPr>
        <w:spacing w:after="0"/>
      </w:pPr>
      <w:r>
        <w:rPr>
          <w:rFonts w:ascii="Arial" w:hAnsi="Arial"/>
          <w:b/>
        </w:rPr>
        <w:t xml:space="preserve">Kyle </w:t>
      </w:r>
      <w:proofErr w:type="gramStart"/>
      <w:r>
        <w:rPr>
          <w:rFonts w:ascii="Arial" w:hAnsi="Arial"/>
          <w:b/>
        </w:rPr>
        <w:t xml:space="preserve">Nickel  </w:t>
      </w:r>
      <w:r>
        <w:rPr>
          <w:rFonts w:ascii="Arial" w:hAnsi="Arial"/>
          <w:color w:val="5D7284"/>
        </w:rPr>
        <w:t>01:07</w:t>
      </w:r>
      <w:proofErr w:type="gramEnd"/>
    </w:p>
    <w:p w14:paraId="3CA11472" w14:textId="77777777" w:rsidR="008B6D57" w:rsidRDefault="00000000">
      <w:pPr>
        <w:spacing w:after="0"/>
      </w:pPr>
      <w:r>
        <w:rPr>
          <w:rFonts w:ascii="Arial" w:hAnsi="Arial"/>
        </w:rPr>
        <w:t xml:space="preserve">Thanks so much. We're </w:t>
      </w:r>
      <w:proofErr w:type="gramStart"/>
      <w:r>
        <w:rPr>
          <w:rFonts w:ascii="Arial" w:hAnsi="Arial"/>
        </w:rPr>
        <w:t>really excited</w:t>
      </w:r>
      <w:proofErr w:type="gramEnd"/>
      <w:r>
        <w:rPr>
          <w:rFonts w:ascii="Arial" w:hAnsi="Arial"/>
        </w:rPr>
        <w:t xml:space="preserve">. </w:t>
      </w:r>
    </w:p>
    <w:p w14:paraId="0A9A3D86" w14:textId="77777777" w:rsidR="008B6D57" w:rsidRDefault="008B6D57">
      <w:pPr>
        <w:spacing w:after="0"/>
      </w:pPr>
    </w:p>
    <w:p w14:paraId="5A36E491" w14:textId="77777777" w:rsidR="008B6D57" w:rsidRDefault="00000000">
      <w:pPr>
        <w:spacing w:after="0"/>
      </w:pPr>
      <w:r>
        <w:rPr>
          <w:rFonts w:ascii="Arial" w:hAnsi="Arial"/>
          <w:b/>
        </w:rPr>
        <w:t xml:space="preserve">Janet </w:t>
      </w:r>
      <w:proofErr w:type="gramStart"/>
      <w:r>
        <w:rPr>
          <w:rFonts w:ascii="Arial" w:hAnsi="Arial"/>
          <w:b/>
        </w:rPr>
        <w:t xml:space="preserve">Maltbie  </w:t>
      </w:r>
      <w:r>
        <w:rPr>
          <w:rFonts w:ascii="Arial" w:hAnsi="Arial"/>
          <w:color w:val="5D7284"/>
        </w:rPr>
        <w:t>01:09</w:t>
      </w:r>
      <w:proofErr w:type="gramEnd"/>
    </w:p>
    <w:p w14:paraId="06EB72EF" w14:textId="77777777" w:rsidR="008B6D57" w:rsidRDefault="00000000">
      <w:pPr>
        <w:spacing w:after="0"/>
      </w:pPr>
      <w:r>
        <w:rPr>
          <w:rFonts w:ascii="Arial" w:hAnsi="Arial"/>
        </w:rPr>
        <w:t xml:space="preserve">Kyle, tell us what </w:t>
      </w:r>
      <w:proofErr w:type="spellStart"/>
      <w:r>
        <w:rPr>
          <w:rFonts w:ascii="Arial" w:hAnsi="Arial"/>
        </w:rPr>
        <w:t>BoxCast</w:t>
      </w:r>
      <w:proofErr w:type="spellEnd"/>
      <w:r>
        <w:rPr>
          <w:rFonts w:ascii="Arial" w:hAnsi="Arial"/>
        </w:rPr>
        <w:t xml:space="preserve"> is. </w:t>
      </w:r>
    </w:p>
    <w:p w14:paraId="11A4EFA7" w14:textId="77777777" w:rsidR="008B6D57" w:rsidRDefault="008B6D57">
      <w:pPr>
        <w:spacing w:after="0"/>
      </w:pPr>
    </w:p>
    <w:p w14:paraId="7F8A8F50" w14:textId="77777777" w:rsidR="008B6D57" w:rsidRDefault="00000000">
      <w:pPr>
        <w:spacing w:after="0"/>
      </w:pPr>
      <w:r>
        <w:rPr>
          <w:rFonts w:ascii="Arial" w:hAnsi="Arial"/>
          <w:b/>
        </w:rPr>
        <w:t xml:space="preserve">Kyle </w:t>
      </w:r>
      <w:proofErr w:type="gramStart"/>
      <w:r>
        <w:rPr>
          <w:rFonts w:ascii="Arial" w:hAnsi="Arial"/>
          <w:b/>
        </w:rPr>
        <w:t xml:space="preserve">Nickel  </w:t>
      </w:r>
      <w:r>
        <w:rPr>
          <w:rFonts w:ascii="Arial" w:hAnsi="Arial"/>
          <w:color w:val="5D7284"/>
        </w:rPr>
        <w:t>01:11</w:t>
      </w:r>
      <w:proofErr w:type="gramEnd"/>
    </w:p>
    <w:p w14:paraId="01A8F25E" w14:textId="77777777" w:rsidR="008B6D57" w:rsidRDefault="00000000">
      <w:pPr>
        <w:spacing w:after="0"/>
      </w:pPr>
      <w:r>
        <w:rPr>
          <w:rFonts w:ascii="Arial" w:hAnsi="Arial"/>
        </w:rPr>
        <w:t xml:space="preserve">We try to make live streaming easy. Historically, it's been very hard to do. But we know that organizations want to do it more professionally. </w:t>
      </w:r>
      <w:proofErr w:type="gramStart"/>
      <w:r>
        <w:rPr>
          <w:rFonts w:ascii="Arial" w:hAnsi="Arial"/>
        </w:rPr>
        <w:t>So</w:t>
      </w:r>
      <w:proofErr w:type="gramEnd"/>
      <w:r>
        <w:rPr>
          <w:rFonts w:ascii="Arial" w:hAnsi="Arial"/>
        </w:rPr>
        <w:t xml:space="preserve"> we give them the tools, the resources, the ability to stream with features and functionality that we know they need something more than just Facebook Live or doing it from your iPhone.</w:t>
      </w:r>
    </w:p>
    <w:p w14:paraId="4966AED4" w14:textId="77777777" w:rsidR="008B6D57" w:rsidRDefault="008B6D57">
      <w:pPr>
        <w:spacing w:after="0"/>
      </w:pPr>
    </w:p>
    <w:p w14:paraId="034DDB14" w14:textId="77777777" w:rsidR="008B6D57" w:rsidRDefault="00000000">
      <w:pPr>
        <w:spacing w:after="0"/>
      </w:pPr>
      <w:r>
        <w:rPr>
          <w:rFonts w:ascii="Arial" w:hAnsi="Arial"/>
          <w:b/>
        </w:rPr>
        <w:t xml:space="preserve">Janet </w:t>
      </w:r>
      <w:proofErr w:type="gramStart"/>
      <w:r>
        <w:rPr>
          <w:rFonts w:ascii="Arial" w:hAnsi="Arial"/>
          <w:b/>
        </w:rPr>
        <w:t xml:space="preserve">Maltbie  </w:t>
      </w:r>
      <w:r>
        <w:rPr>
          <w:rFonts w:ascii="Arial" w:hAnsi="Arial"/>
          <w:color w:val="5D7284"/>
        </w:rPr>
        <w:t>01:30</w:t>
      </w:r>
      <w:proofErr w:type="gramEnd"/>
    </w:p>
    <w:p w14:paraId="5CDA47F5" w14:textId="77777777" w:rsidR="008B6D57" w:rsidRDefault="00000000">
      <w:pPr>
        <w:spacing w:after="0"/>
      </w:pPr>
      <w:proofErr w:type="gramStart"/>
      <w:r>
        <w:rPr>
          <w:rFonts w:ascii="Arial" w:hAnsi="Arial"/>
        </w:rPr>
        <w:t>So</w:t>
      </w:r>
      <w:proofErr w:type="gramEnd"/>
      <w:r>
        <w:rPr>
          <w:rFonts w:ascii="Arial" w:hAnsi="Arial"/>
        </w:rPr>
        <w:t xml:space="preserve"> Tommy, tell me what you do here. </w:t>
      </w:r>
    </w:p>
    <w:p w14:paraId="3D077CF7" w14:textId="77777777" w:rsidR="008B6D57" w:rsidRDefault="008B6D57">
      <w:pPr>
        <w:spacing w:after="0"/>
      </w:pPr>
    </w:p>
    <w:p w14:paraId="6351DCFB" w14:textId="77777777" w:rsidR="008B6D57" w:rsidRDefault="00000000">
      <w:pPr>
        <w:spacing w:after="0"/>
      </w:pPr>
      <w:r>
        <w:rPr>
          <w:rFonts w:ascii="Arial" w:hAnsi="Arial"/>
          <w:b/>
        </w:rPr>
        <w:t xml:space="preserve">Tommy </w:t>
      </w:r>
      <w:proofErr w:type="gramStart"/>
      <w:r>
        <w:rPr>
          <w:rFonts w:ascii="Arial" w:hAnsi="Arial"/>
          <w:b/>
        </w:rPr>
        <w:t xml:space="preserve">Nickel  </w:t>
      </w:r>
      <w:r>
        <w:rPr>
          <w:rFonts w:ascii="Arial" w:hAnsi="Arial"/>
          <w:color w:val="5D7284"/>
        </w:rPr>
        <w:t>01:32</w:t>
      </w:r>
      <w:proofErr w:type="gramEnd"/>
    </w:p>
    <w:p w14:paraId="56976D70" w14:textId="77777777" w:rsidR="008B6D57" w:rsidRDefault="00000000">
      <w:pPr>
        <w:spacing w:after="0"/>
      </w:pPr>
      <w:r>
        <w:rPr>
          <w:rFonts w:ascii="Arial" w:hAnsi="Arial"/>
        </w:rPr>
        <w:t xml:space="preserve">Yeah, so I help our current customers with the product. </w:t>
      </w:r>
      <w:proofErr w:type="gramStart"/>
      <w:r>
        <w:rPr>
          <w:rFonts w:ascii="Arial" w:hAnsi="Arial"/>
        </w:rPr>
        <w:t>So</w:t>
      </w:r>
      <w:proofErr w:type="gramEnd"/>
      <w:r>
        <w:rPr>
          <w:rFonts w:ascii="Arial" w:hAnsi="Arial"/>
        </w:rPr>
        <w:t xml:space="preserve"> I kind of help them upgrade their plans. If they need additional services. I help them with renewals. And then I help them with feature adoption.</w:t>
      </w:r>
    </w:p>
    <w:p w14:paraId="0A4E3CE1" w14:textId="77777777" w:rsidR="008B6D57" w:rsidRDefault="008B6D57">
      <w:pPr>
        <w:spacing w:after="0"/>
      </w:pPr>
    </w:p>
    <w:p w14:paraId="76823962" w14:textId="77777777" w:rsidR="008B6D57" w:rsidRDefault="00000000">
      <w:pPr>
        <w:spacing w:after="0"/>
      </w:pPr>
      <w:r>
        <w:rPr>
          <w:rFonts w:ascii="Arial" w:hAnsi="Arial"/>
          <w:b/>
        </w:rPr>
        <w:t xml:space="preserve">Janet </w:t>
      </w:r>
      <w:proofErr w:type="gramStart"/>
      <w:r>
        <w:rPr>
          <w:rFonts w:ascii="Arial" w:hAnsi="Arial"/>
          <w:b/>
        </w:rPr>
        <w:t xml:space="preserve">Maltbie  </w:t>
      </w:r>
      <w:r>
        <w:rPr>
          <w:rFonts w:ascii="Arial" w:hAnsi="Arial"/>
          <w:color w:val="5D7284"/>
        </w:rPr>
        <w:t>01:46</w:t>
      </w:r>
      <w:proofErr w:type="gramEnd"/>
    </w:p>
    <w:p w14:paraId="7CE066E6" w14:textId="77777777" w:rsidR="008B6D57" w:rsidRDefault="00000000">
      <w:pPr>
        <w:spacing w:after="0"/>
      </w:pPr>
      <w:proofErr w:type="gramStart"/>
      <w:r>
        <w:rPr>
          <w:rFonts w:ascii="Arial" w:hAnsi="Arial"/>
        </w:rPr>
        <w:t>So</w:t>
      </w:r>
      <w:proofErr w:type="gramEnd"/>
      <w:r>
        <w:rPr>
          <w:rFonts w:ascii="Arial" w:hAnsi="Arial"/>
        </w:rPr>
        <w:t xml:space="preserve"> Kyle gets them in the door. He closes the sale. And then you service the customers once they're in the door and you want to keep them within the box cast family.</w:t>
      </w:r>
    </w:p>
    <w:p w14:paraId="47D880F6" w14:textId="77777777" w:rsidR="008B6D57" w:rsidRDefault="008B6D57">
      <w:pPr>
        <w:spacing w:after="0"/>
      </w:pPr>
    </w:p>
    <w:p w14:paraId="57D83D80" w14:textId="77777777" w:rsidR="008B6D57" w:rsidRDefault="00000000">
      <w:pPr>
        <w:spacing w:after="0"/>
      </w:pPr>
      <w:r>
        <w:rPr>
          <w:rFonts w:ascii="Arial" w:hAnsi="Arial"/>
          <w:b/>
        </w:rPr>
        <w:t xml:space="preserve">Tommy </w:t>
      </w:r>
      <w:proofErr w:type="gramStart"/>
      <w:r>
        <w:rPr>
          <w:rFonts w:ascii="Arial" w:hAnsi="Arial"/>
          <w:b/>
        </w:rPr>
        <w:t xml:space="preserve">Nickel  </w:t>
      </w:r>
      <w:r>
        <w:rPr>
          <w:rFonts w:ascii="Arial" w:hAnsi="Arial"/>
          <w:color w:val="5D7284"/>
        </w:rPr>
        <w:t>01:57</w:t>
      </w:r>
      <w:proofErr w:type="gramEnd"/>
    </w:p>
    <w:p w14:paraId="1DBC3311" w14:textId="77777777" w:rsidR="008B6D57" w:rsidRDefault="00000000">
      <w:pPr>
        <w:spacing w:after="0"/>
      </w:pPr>
      <w:r>
        <w:rPr>
          <w:rFonts w:ascii="Arial" w:hAnsi="Arial"/>
        </w:rPr>
        <w:t>Exactly. Yes. For sure. Yeah, perfect.</w:t>
      </w:r>
    </w:p>
    <w:p w14:paraId="57FFC54D" w14:textId="77777777" w:rsidR="008B6D57" w:rsidRDefault="008B6D57">
      <w:pPr>
        <w:spacing w:after="0"/>
      </w:pPr>
    </w:p>
    <w:p w14:paraId="0A4108AC" w14:textId="77777777" w:rsidR="008B6D57" w:rsidRDefault="00000000">
      <w:pPr>
        <w:spacing w:after="0"/>
      </w:pPr>
      <w:r>
        <w:rPr>
          <w:rFonts w:ascii="Arial" w:hAnsi="Arial"/>
          <w:b/>
        </w:rPr>
        <w:t xml:space="preserve">Janet </w:t>
      </w:r>
      <w:proofErr w:type="gramStart"/>
      <w:r>
        <w:rPr>
          <w:rFonts w:ascii="Arial" w:hAnsi="Arial"/>
          <w:b/>
        </w:rPr>
        <w:t xml:space="preserve">Maltbie  </w:t>
      </w:r>
      <w:r>
        <w:rPr>
          <w:rFonts w:ascii="Arial" w:hAnsi="Arial"/>
          <w:color w:val="5D7284"/>
        </w:rPr>
        <w:t>02:00</w:t>
      </w:r>
      <w:proofErr w:type="gramEnd"/>
    </w:p>
    <w:p w14:paraId="7BF65EF6" w14:textId="77777777" w:rsidR="008B6D57" w:rsidRDefault="00000000">
      <w:pPr>
        <w:spacing w:after="0"/>
      </w:pPr>
      <w:r>
        <w:rPr>
          <w:rFonts w:ascii="Arial" w:hAnsi="Arial"/>
        </w:rPr>
        <w:t>Both of you have degrees in communication. But you guys went to different schools. Right. Tommy, can you talk about the school that you went to?</w:t>
      </w:r>
    </w:p>
    <w:p w14:paraId="35A5F137" w14:textId="77777777" w:rsidR="008B6D57" w:rsidRDefault="008B6D57">
      <w:pPr>
        <w:spacing w:after="0"/>
      </w:pPr>
    </w:p>
    <w:p w14:paraId="3A23898C" w14:textId="77777777" w:rsidR="008B6D57" w:rsidRDefault="00000000">
      <w:pPr>
        <w:spacing w:after="0"/>
      </w:pPr>
      <w:r>
        <w:rPr>
          <w:rFonts w:ascii="Arial" w:hAnsi="Arial"/>
          <w:b/>
        </w:rPr>
        <w:t xml:space="preserve">Tommy </w:t>
      </w:r>
      <w:proofErr w:type="gramStart"/>
      <w:r>
        <w:rPr>
          <w:rFonts w:ascii="Arial" w:hAnsi="Arial"/>
          <w:b/>
        </w:rPr>
        <w:t xml:space="preserve">Nickel  </w:t>
      </w:r>
      <w:r>
        <w:rPr>
          <w:rFonts w:ascii="Arial" w:hAnsi="Arial"/>
          <w:color w:val="5D7284"/>
        </w:rPr>
        <w:t>02:08</w:t>
      </w:r>
      <w:proofErr w:type="gramEnd"/>
    </w:p>
    <w:p w14:paraId="00608D0A" w14:textId="77777777" w:rsidR="008B6D57" w:rsidRDefault="00000000">
      <w:pPr>
        <w:spacing w:after="0"/>
      </w:pPr>
      <w:r>
        <w:rPr>
          <w:rFonts w:ascii="Arial" w:hAnsi="Arial"/>
        </w:rPr>
        <w:t xml:space="preserve">Yeah, I went to Malone. Small little liberal arts college down in Canton. I think I originally was looking at it because a girl I was interested in was encouraging me to </w:t>
      </w:r>
      <w:proofErr w:type="gramStart"/>
      <w:r>
        <w:rPr>
          <w:rFonts w:ascii="Arial" w:hAnsi="Arial"/>
        </w:rPr>
        <w:t>take a look</w:t>
      </w:r>
      <w:proofErr w:type="gramEnd"/>
      <w:r>
        <w:rPr>
          <w:rFonts w:ascii="Arial" w:hAnsi="Arial"/>
        </w:rPr>
        <w:t xml:space="preserve"> at it. </w:t>
      </w:r>
    </w:p>
    <w:p w14:paraId="130F6F8F" w14:textId="77777777" w:rsidR="008B6D57" w:rsidRDefault="008B6D57">
      <w:pPr>
        <w:spacing w:after="0"/>
      </w:pPr>
    </w:p>
    <w:p w14:paraId="523779E5" w14:textId="77777777" w:rsidR="008B6D57" w:rsidRDefault="00000000">
      <w:pPr>
        <w:spacing w:after="0"/>
      </w:pPr>
      <w:r>
        <w:rPr>
          <w:rFonts w:ascii="Arial" w:hAnsi="Arial"/>
          <w:b/>
        </w:rPr>
        <w:t xml:space="preserve">Kyle </w:t>
      </w:r>
      <w:proofErr w:type="gramStart"/>
      <w:r>
        <w:rPr>
          <w:rFonts w:ascii="Arial" w:hAnsi="Arial"/>
          <w:b/>
        </w:rPr>
        <w:t xml:space="preserve">Nickel  </w:t>
      </w:r>
      <w:r>
        <w:rPr>
          <w:rFonts w:ascii="Arial" w:hAnsi="Arial"/>
          <w:color w:val="5D7284"/>
        </w:rPr>
        <w:t>02:20</w:t>
      </w:r>
      <w:proofErr w:type="gramEnd"/>
    </w:p>
    <w:p w14:paraId="354C3032" w14:textId="77777777" w:rsidR="008B6D57" w:rsidRDefault="00000000">
      <w:pPr>
        <w:spacing w:after="0"/>
      </w:pPr>
      <w:r>
        <w:rPr>
          <w:rFonts w:ascii="Arial" w:hAnsi="Arial"/>
        </w:rPr>
        <w:t xml:space="preserve">Shocker. </w:t>
      </w:r>
    </w:p>
    <w:p w14:paraId="46E1D0B2" w14:textId="77777777" w:rsidR="008B6D57" w:rsidRDefault="008B6D57">
      <w:pPr>
        <w:spacing w:after="0"/>
      </w:pPr>
    </w:p>
    <w:p w14:paraId="60101108" w14:textId="77777777" w:rsidR="008B6D57" w:rsidRDefault="00000000">
      <w:pPr>
        <w:spacing w:after="0"/>
      </w:pPr>
      <w:r>
        <w:rPr>
          <w:rFonts w:ascii="Arial" w:hAnsi="Arial"/>
          <w:b/>
        </w:rPr>
        <w:t xml:space="preserve">Tommy </w:t>
      </w:r>
      <w:proofErr w:type="gramStart"/>
      <w:r>
        <w:rPr>
          <w:rFonts w:ascii="Arial" w:hAnsi="Arial"/>
          <w:b/>
        </w:rPr>
        <w:t xml:space="preserve">Nickel  </w:t>
      </w:r>
      <w:r>
        <w:rPr>
          <w:rFonts w:ascii="Arial" w:hAnsi="Arial"/>
          <w:color w:val="5D7284"/>
        </w:rPr>
        <w:t>02:20</w:t>
      </w:r>
      <w:proofErr w:type="gramEnd"/>
    </w:p>
    <w:p w14:paraId="636A4DF9" w14:textId="77777777" w:rsidR="008B6D57" w:rsidRDefault="00000000">
      <w:pPr>
        <w:spacing w:after="0"/>
      </w:pPr>
      <w:r>
        <w:rPr>
          <w:rFonts w:ascii="Arial" w:hAnsi="Arial"/>
        </w:rPr>
        <w:t xml:space="preserve">Shocker. Yeah, she did not end up going there. That's the irony of it. Yeah. Just small little school right across the highway from the Football Hall of Fame. </w:t>
      </w:r>
    </w:p>
    <w:p w14:paraId="003E4325" w14:textId="77777777" w:rsidR="008B6D57" w:rsidRDefault="008B6D57">
      <w:pPr>
        <w:spacing w:after="0"/>
      </w:pPr>
    </w:p>
    <w:p w14:paraId="6FA29551" w14:textId="77777777" w:rsidR="008B6D57" w:rsidRDefault="00000000">
      <w:pPr>
        <w:spacing w:after="0"/>
      </w:pPr>
      <w:r>
        <w:rPr>
          <w:rFonts w:ascii="Arial" w:hAnsi="Arial"/>
          <w:b/>
        </w:rPr>
        <w:t xml:space="preserve">Janet </w:t>
      </w:r>
      <w:proofErr w:type="gramStart"/>
      <w:r>
        <w:rPr>
          <w:rFonts w:ascii="Arial" w:hAnsi="Arial"/>
          <w:b/>
        </w:rPr>
        <w:t xml:space="preserve">Maltbie  </w:t>
      </w:r>
      <w:r>
        <w:rPr>
          <w:rFonts w:ascii="Arial" w:hAnsi="Arial"/>
          <w:color w:val="5D7284"/>
        </w:rPr>
        <w:t>02:28</w:t>
      </w:r>
      <w:proofErr w:type="gramEnd"/>
    </w:p>
    <w:p w14:paraId="4B472B14" w14:textId="77777777" w:rsidR="008B6D57" w:rsidRDefault="00000000">
      <w:pPr>
        <w:spacing w:after="0"/>
      </w:pPr>
      <w:r>
        <w:rPr>
          <w:rFonts w:ascii="Arial" w:hAnsi="Arial"/>
        </w:rPr>
        <w:t xml:space="preserve">Right. It was a private school. </w:t>
      </w:r>
    </w:p>
    <w:p w14:paraId="044C80A7" w14:textId="77777777" w:rsidR="008B6D57" w:rsidRDefault="008B6D57">
      <w:pPr>
        <w:spacing w:after="0"/>
      </w:pPr>
    </w:p>
    <w:p w14:paraId="05F026BE" w14:textId="77777777" w:rsidR="008B6D57" w:rsidRDefault="00000000">
      <w:pPr>
        <w:spacing w:after="0"/>
      </w:pPr>
      <w:r>
        <w:rPr>
          <w:rFonts w:ascii="Arial" w:hAnsi="Arial"/>
          <w:b/>
        </w:rPr>
        <w:t xml:space="preserve">Tommy </w:t>
      </w:r>
      <w:proofErr w:type="gramStart"/>
      <w:r>
        <w:rPr>
          <w:rFonts w:ascii="Arial" w:hAnsi="Arial"/>
          <w:b/>
        </w:rPr>
        <w:t xml:space="preserve">Nickel  </w:t>
      </w:r>
      <w:r>
        <w:rPr>
          <w:rFonts w:ascii="Arial" w:hAnsi="Arial"/>
          <w:color w:val="5D7284"/>
        </w:rPr>
        <w:t>02:31</w:t>
      </w:r>
      <w:proofErr w:type="gramEnd"/>
    </w:p>
    <w:p w14:paraId="690AF09B" w14:textId="77777777" w:rsidR="008B6D57" w:rsidRDefault="00000000">
      <w:pPr>
        <w:spacing w:after="0"/>
      </w:pPr>
      <w:r>
        <w:rPr>
          <w:rFonts w:ascii="Arial" w:hAnsi="Arial"/>
        </w:rPr>
        <w:t>Yes, it was very private.</w:t>
      </w:r>
    </w:p>
    <w:p w14:paraId="63BD633E" w14:textId="77777777" w:rsidR="008B6D57" w:rsidRDefault="008B6D57">
      <w:pPr>
        <w:spacing w:after="0"/>
      </w:pPr>
    </w:p>
    <w:p w14:paraId="739521CE" w14:textId="77777777" w:rsidR="008B6D57" w:rsidRDefault="00000000">
      <w:pPr>
        <w:spacing w:after="0"/>
      </w:pPr>
      <w:r>
        <w:rPr>
          <w:rFonts w:ascii="Arial" w:hAnsi="Arial"/>
          <w:b/>
        </w:rPr>
        <w:t xml:space="preserve">Janet </w:t>
      </w:r>
      <w:proofErr w:type="gramStart"/>
      <w:r>
        <w:rPr>
          <w:rFonts w:ascii="Arial" w:hAnsi="Arial"/>
          <w:b/>
        </w:rPr>
        <w:t xml:space="preserve">Maltbie  </w:t>
      </w:r>
      <w:r>
        <w:rPr>
          <w:rFonts w:ascii="Arial" w:hAnsi="Arial"/>
          <w:color w:val="5D7284"/>
        </w:rPr>
        <w:t>02:33</w:t>
      </w:r>
      <w:proofErr w:type="gramEnd"/>
    </w:p>
    <w:p w14:paraId="3B3EC556" w14:textId="77777777" w:rsidR="008B6D57" w:rsidRDefault="00000000">
      <w:pPr>
        <w:spacing w:after="0"/>
      </w:pPr>
      <w:r>
        <w:rPr>
          <w:rFonts w:ascii="Arial" w:hAnsi="Arial"/>
        </w:rPr>
        <w:lastRenderedPageBreak/>
        <w:t xml:space="preserve">And it was a little bit more expensive than what Kyle paid for the public school. That I believe that you went to Kyle. You went to BGSU? </w:t>
      </w:r>
    </w:p>
    <w:p w14:paraId="7225447D" w14:textId="77777777" w:rsidR="008B6D57" w:rsidRDefault="008B6D57">
      <w:pPr>
        <w:spacing w:after="0"/>
      </w:pPr>
    </w:p>
    <w:p w14:paraId="1AC15DDB" w14:textId="77777777" w:rsidR="008B6D57" w:rsidRDefault="00000000">
      <w:pPr>
        <w:spacing w:after="0"/>
      </w:pPr>
      <w:r>
        <w:rPr>
          <w:rFonts w:ascii="Arial" w:hAnsi="Arial"/>
          <w:b/>
        </w:rPr>
        <w:t xml:space="preserve">Kyle </w:t>
      </w:r>
      <w:proofErr w:type="gramStart"/>
      <w:r>
        <w:rPr>
          <w:rFonts w:ascii="Arial" w:hAnsi="Arial"/>
          <w:b/>
        </w:rPr>
        <w:t xml:space="preserve">Nickel  </w:t>
      </w:r>
      <w:r>
        <w:rPr>
          <w:rFonts w:ascii="Arial" w:hAnsi="Arial"/>
          <w:color w:val="5D7284"/>
        </w:rPr>
        <w:t>02:44</w:t>
      </w:r>
      <w:proofErr w:type="gramEnd"/>
    </w:p>
    <w:p w14:paraId="073A6A83" w14:textId="77777777" w:rsidR="008B6D57" w:rsidRDefault="00000000">
      <w:pPr>
        <w:spacing w:after="0"/>
      </w:pPr>
      <w:r>
        <w:rPr>
          <w:rFonts w:ascii="Arial" w:hAnsi="Arial"/>
        </w:rPr>
        <w:t xml:space="preserve">Yes. I went to Bowling Green. Yep. </w:t>
      </w:r>
    </w:p>
    <w:p w14:paraId="6714CFCC" w14:textId="77777777" w:rsidR="008B6D57" w:rsidRDefault="008B6D57">
      <w:pPr>
        <w:spacing w:after="0"/>
      </w:pPr>
    </w:p>
    <w:p w14:paraId="2474A565" w14:textId="77777777" w:rsidR="008B6D57" w:rsidRDefault="00000000">
      <w:pPr>
        <w:spacing w:after="0"/>
      </w:pPr>
      <w:r>
        <w:rPr>
          <w:rFonts w:ascii="Arial" w:hAnsi="Arial"/>
          <w:b/>
        </w:rPr>
        <w:t xml:space="preserve">Janet </w:t>
      </w:r>
      <w:proofErr w:type="gramStart"/>
      <w:r>
        <w:rPr>
          <w:rFonts w:ascii="Arial" w:hAnsi="Arial"/>
          <w:b/>
        </w:rPr>
        <w:t xml:space="preserve">Maltbie  </w:t>
      </w:r>
      <w:r>
        <w:rPr>
          <w:rFonts w:ascii="Arial" w:hAnsi="Arial"/>
          <w:color w:val="5D7284"/>
        </w:rPr>
        <w:t>02:45</w:t>
      </w:r>
      <w:proofErr w:type="gramEnd"/>
    </w:p>
    <w:p w14:paraId="29F9D6D4" w14:textId="77777777" w:rsidR="008B6D57" w:rsidRDefault="00000000">
      <w:pPr>
        <w:spacing w:after="0"/>
      </w:pPr>
      <w:r>
        <w:rPr>
          <w:rFonts w:ascii="Arial" w:hAnsi="Arial"/>
        </w:rPr>
        <w:t xml:space="preserve">Yeah. </w:t>
      </w:r>
      <w:proofErr w:type="gramStart"/>
      <w:r>
        <w:rPr>
          <w:rFonts w:ascii="Arial" w:hAnsi="Arial"/>
        </w:rPr>
        <w:t>So</w:t>
      </w:r>
      <w:proofErr w:type="gramEnd"/>
      <w:r>
        <w:rPr>
          <w:rFonts w:ascii="Arial" w:hAnsi="Arial"/>
        </w:rPr>
        <w:t xml:space="preserve"> there was a huge price difference there. </w:t>
      </w:r>
    </w:p>
    <w:p w14:paraId="70B35343" w14:textId="77777777" w:rsidR="008B6D57" w:rsidRDefault="008B6D57">
      <w:pPr>
        <w:spacing w:after="0"/>
      </w:pPr>
    </w:p>
    <w:p w14:paraId="2A8E1FC9" w14:textId="77777777" w:rsidR="008B6D57" w:rsidRDefault="00000000">
      <w:pPr>
        <w:spacing w:after="0"/>
      </w:pPr>
      <w:r>
        <w:rPr>
          <w:rFonts w:ascii="Arial" w:hAnsi="Arial"/>
          <w:b/>
        </w:rPr>
        <w:t xml:space="preserve">Kyle </w:t>
      </w:r>
      <w:proofErr w:type="gramStart"/>
      <w:r>
        <w:rPr>
          <w:rFonts w:ascii="Arial" w:hAnsi="Arial"/>
          <w:b/>
        </w:rPr>
        <w:t xml:space="preserve">Nickel  </w:t>
      </w:r>
      <w:r>
        <w:rPr>
          <w:rFonts w:ascii="Arial" w:hAnsi="Arial"/>
          <w:color w:val="5D7284"/>
        </w:rPr>
        <w:t>02:48</w:t>
      </w:r>
      <w:proofErr w:type="gramEnd"/>
    </w:p>
    <w:p w14:paraId="296631F8" w14:textId="77777777" w:rsidR="008B6D57" w:rsidRDefault="00000000">
      <w:pPr>
        <w:spacing w:after="0"/>
      </w:pPr>
      <w:r>
        <w:rPr>
          <w:rFonts w:ascii="Arial" w:hAnsi="Arial"/>
        </w:rPr>
        <w:t xml:space="preserve">To say the least. Yeah, </w:t>
      </w:r>
    </w:p>
    <w:p w14:paraId="5097C9AA" w14:textId="77777777" w:rsidR="008B6D57" w:rsidRDefault="008B6D57">
      <w:pPr>
        <w:spacing w:after="0"/>
      </w:pPr>
    </w:p>
    <w:p w14:paraId="6A205F0A" w14:textId="77777777" w:rsidR="008B6D57" w:rsidRDefault="00000000">
      <w:pPr>
        <w:spacing w:after="0"/>
      </w:pPr>
      <w:r>
        <w:rPr>
          <w:rFonts w:ascii="Arial" w:hAnsi="Arial"/>
          <w:b/>
        </w:rPr>
        <w:t xml:space="preserve">Janet </w:t>
      </w:r>
      <w:proofErr w:type="gramStart"/>
      <w:r>
        <w:rPr>
          <w:rFonts w:ascii="Arial" w:hAnsi="Arial"/>
          <w:b/>
        </w:rPr>
        <w:t xml:space="preserve">Maltbie  </w:t>
      </w:r>
      <w:r>
        <w:rPr>
          <w:rFonts w:ascii="Arial" w:hAnsi="Arial"/>
          <w:color w:val="5D7284"/>
        </w:rPr>
        <w:t>02:49</w:t>
      </w:r>
      <w:proofErr w:type="gramEnd"/>
    </w:p>
    <w:p w14:paraId="76EAEC21" w14:textId="77777777" w:rsidR="008B6D57" w:rsidRDefault="00000000">
      <w:pPr>
        <w:spacing w:after="0"/>
      </w:pPr>
      <w:r>
        <w:rPr>
          <w:rFonts w:ascii="Arial" w:hAnsi="Arial"/>
        </w:rPr>
        <w:t xml:space="preserve">Yeah. </w:t>
      </w:r>
      <w:proofErr w:type="gramStart"/>
      <w:r>
        <w:rPr>
          <w:rFonts w:ascii="Arial" w:hAnsi="Arial"/>
        </w:rPr>
        <w:t>So</w:t>
      </w:r>
      <w:proofErr w:type="gramEnd"/>
      <w:r>
        <w:rPr>
          <w:rFonts w:ascii="Arial" w:hAnsi="Arial"/>
        </w:rPr>
        <w:t xml:space="preserve"> did you take out loans?</w:t>
      </w:r>
    </w:p>
    <w:p w14:paraId="2D71A49A" w14:textId="77777777" w:rsidR="008B6D57" w:rsidRDefault="008B6D57">
      <w:pPr>
        <w:spacing w:after="0"/>
      </w:pPr>
    </w:p>
    <w:p w14:paraId="7BC47019" w14:textId="77777777" w:rsidR="008B6D57" w:rsidRDefault="00000000">
      <w:pPr>
        <w:spacing w:after="0"/>
      </w:pPr>
      <w:r>
        <w:rPr>
          <w:rFonts w:ascii="Arial" w:hAnsi="Arial"/>
          <w:b/>
        </w:rPr>
        <w:t xml:space="preserve">Tommy </w:t>
      </w:r>
      <w:proofErr w:type="gramStart"/>
      <w:r>
        <w:rPr>
          <w:rFonts w:ascii="Arial" w:hAnsi="Arial"/>
          <w:b/>
        </w:rPr>
        <w:t xml:space="preserve">Nickel  </w:t>
      </w:r>
      <w:r>
        <w:rPr>
          <w:rFonts w:ascii="Arial" w:hAnsi="Arial"/>
          <w:color w:val="5D7284"/>
        </w:rPr>
        <w:t>02:53</w:t>
      </w:r>
      <w:proofErr w:type="gramEnd"/>
    </w:p>
    <w:p w14:paraId="3A0D6C37" w14:textId="77777777" w:rsidR="008B6D57" w:rsidRDefault="00000000">
      <w:pPr>
        <w:spacing w:after="0"/>
      </w:pPr>
      <w:r>
        <w:rPr>
          <w:rFonts w:ascii="Arial" w:hAnsi="Arial"/>
        </w:rPr>
        <w:t xml:space="preserve">Yes. </w:t>
      </w:r>
      <w:proofErr w:type="gramStart"/>
      <w:r>
        <w:rPr>
          <w:rFonts w:ascii="Arial" w:hAnsi="Arial"/>
        </w:rPr>
        <w:t>So</w:t>
      </w:r>
      <w:proofErr w:type="gramEnd"/>
      <w:r>
        <w:rPr>
          <w:rFonts w:ascii="Arial" w:hAnsi="Arial"/>
        </w:rPr>
        <w:t xml:space="preserve"> at the time, I was there, the price was somewhere, I think, including reward around 24 to 26, roughly a year. </w:t>
      </w:r>
    </w:p>
    <w:p w14:paraId="2FFD3AA5" w14:textId="77777777" w:rsidR="008B6D57" w:rsidRDefault="008B6D57">
      <w:pPr>
        <w:spacing w:after="0"/>
      </w:pPr>
    </w:p>
    <w:p w14:paraId="20BF9C6B" w14:textId="77777777" w:rsidR="008B6D57" w:rsidRDefault="00000000">
      <w:pPr>
        <w:spacing w:after="0"/>
      </w:pPr>
      <w:r>
        <w:rPr>
          <w:rFonts w:ascii="Arial" w:hAnsi="Arial"/>
          <w:b/>
        </w:rPr>
        <w:t xml:space="preserve">Janet </w:t>
      </w:r>
      <w:proofErr w:type="gramStart"/>
      <w:r>
        <w:rPr>
          <w:rFonts w:ascii="Arial" w:hAnsi="Arial"/>
          <w:b/>
        </w:rPr>
        <w:t xml:space="preserve">Maltbie  </w:t>
      </w:r>
      <w:r>
        <w:rPr>
          <w:rFonts w:ascii="Arial" w:hAnsi="Arial"/>
          <w:color w:val="5D7284"/>
        </w:rPr>
        <w:t>03:03</w:t>
      </w:r>
      <w:proofErr w:type="gramEnd"/>
    </w:p>
    <w:p w14:paraId="71E06B7E" w14:textId="77777777" w:rsidR="008B6D57" w:rsidRDefault="00000000">
      <w:pPr>
        <w:spacing w:after="0"/>
      </w:pPr>
      <w:r>
        <w:rPr>
          <w:rFonts w:ascii="Arial" w:hAnsi="Arial"/>
        </w:rPr>
        <w:t xml:space="preserve">And this was 10 years ago? </w:t>
      </w:r>
    </w:p>
    <w:p w14:paraId="4988AA92" w14:textId="77777777" w:rsidR="008B6D57" w:rsidRDefault="008B6D57">
      <w:pPr>
        <w:spacing w:after="0"/>
      </w:pPr>
    </w:p>
    <w:p w14:paraId="1B048F2A" w14:textId="77777777" w:rsidR="008B6D57" w:rsidRDefault="00000000">
      <w:pPr>
        <w:spacing w:after="0"/>
      </w:pPr>
      <w:r>
        <w:rPr>
          <w:rFonts w:ascii="Arial" w:hAnsi="Arial"/>
          <w:b/>
        </w:rPr>
        <w:t xml:space="preserve">Tommy </w:t>
      </w:r>
      <w:proofErr w:type="gramStart"/>
      <w:r>
        <w:rPr>
          <w:rFonts w:ascii="Arial" w:hAnsi="Arial"/>
          <w:b/>
        </w:rPr>
        <w:t xml:space="preserve">Nickel  </w:t>
      </w:r>
      <w:r>
        <w:rPr>
          <w:rFonts w:ascii="Arial" w:hAnsi="Arial"/>
          <w:color w:val="5D7284"/>
        </w:rPr>
        <w:t>03:05</w:t>
      </w:r>
      <w:proofErr w:type="gramEnd"/>
    </w:p>
    <w:p w14:paraId="18F4F5DB" w14:textId="77777777" w:rsidR="008B6D57" w:rsidRDefault="00000000">
      <w:pPr>
        <w:spacing w:after="0"/>
      </w:pPr>
      <w:r>
        <w:rPr>
          <w:rFonts w:ascii="Arial" w:hAnsi="Arial"/>
        </w:rPr>
        <w:t>That's correct. Yeah, I graduated in 2011. So yeah, a little over 10 years ago. And I came out with I think about $24,000 in student loans.</w:t>
      </w:r>
    </w:p>
    <w:p w14:paraId="0888A3DC" w14:textId="77777777" w:rsidR="008B6D57" w:rsidRDefault="008B6D57">
      <w:pPr>
        <w:spacing w:after="0"/>
      </w:pPr>
    </w:p>
    <w:p w14:paraId="7D02E577" w14:textId="77777777" w:rsidR="008B6D57" w:rsidRDefault="00000000">
      <w:pPr>
        <w:spacing w:after="0"/>
      </w:pPr>
      <w:r>
        <w:rPr>
          <w:rFonts w:ascii="Arial" w:hAnsi="Arial"/>
          <w:b/>
        </w:rPr>
        <w:t xml:space="preserve">Janet </w:t>
      </w:r>
      <w:proofErr w:type="gramStart"/>
      <w:r>
        <w:rPr>
          <w:rFonts w:ascii="Arial" w:hAnsi="Arial"/>
          <w:b/>
        </w:rPr>
        <w:t xml:space="preserve">Maltbie  </w:t>
      </w:r>
      <w:r>
        <w:rPr>
          <w:rFonts w:ascii="Arial" w:hAnsi="Arial"/>
          <w:color w:val="5D7284"/>
        </w:rPr>
        <w:t>03:16</w:t>
      </w:r>
      <w:proofErr w:type="gramEnd"/>
    </w:p>
    <w:p w14:paraId="732A0F6C" w14:textId="77777777" w:rsidR="008B6D57" w:rsidRDefault="00000000">
      <w:pPr>
        <w:spacing w:after="0"/>
      </w:pPr>
      <w:r>
        <w:rPr>
          <w:rFonts w:ascii="Arial" w:hAnsi="Arial"/>
        </w:rPr>
        <w:t>And that probably took you a couple years to pay that off.</w:t>
      </w:r>
    </w:p>
    <w:p w14:paraId="2F9E928E" w14:textId="77777777" w:rsidR="008B6D57" w:rsidRDefault="008B6D57">
      <w:pPr>
        <w:spacing w:after="0"/>
      </w:pPr>
    </w:p>
    <w:p w14:paraId="71690FD9" w14:textId="77777777" w:rsidR="008B6D57" w:rsidRDefault="00000000">
      <w:pPr>
        <w:spacing w:after="0"/>
      </w:pPr>
      <w:r>
        <w:rPr>
          <w:rFonts w:ascii="Arial" w:hAnsi="Arial"/>
          <w:b/>
        </w:rPr>
        <w:t xml:space="preserve">Tommy </w:t>
      </w:r>
      <w:proofErr w:type="gramStart"/>
      <w:r>
        <w:rPr>
          <w:rFonts w:ascii="Arial" w:hAnsi="Arial"/>
          <w:b/>
        </w:rPr>
        <w:t xml:space="preserve">Nickel  </w:t>
      </w:r>
      <w:r>
        <w:rPr>
          <w:rFonts w:ascii="Arial" w:hAnsi="Arial"/>
          <w:color w:val="5D7284"/>
        </w:rPr>
        <w:t>03:20</w:t>
      </w:r>
      <w:proofErr w:type="gramEnd"/>
    </w:p>
    <w:p w14:paraId="6691F5DC" w14:textId="77777777" w:rsidR="008B6D57" w:rsidRDefault="00000000">
      <w:pPr>
        <w:spacing w:after="0"/>
      </w:pPr>
      <w:r>
        <w:rPr>
          <w:rFonts w:ascii="Arial" w:hAnsi="Arial"/>
        </w:rPr>
        <w:t xml:space="preserve">I'm </w:t>
      </w:r>
      <w:proofErr w:type="gramStart"/>
      <w:r>
        <w:rPr>
          <w:rFonts w:ascii="Arial" w:hAnsi="Arial"/>
        </w:rPr>
        <w:t>actually almost</w:t>
      </w:r>
      <w:proofErr w:type="gramEnd"/>
      <w:r>
        <w:rPr>
          <w:rFonts w:ascii="Arial" w:hAnsi="Arial"/>
        </w:rPr>
        <w:t xml:space="preserve"> paid off. </w:t>
      </w:r>
      <w:proofErr w:type="gramStart"/>
      <w:r>
        <w:rPr>
          <w:rFonts w:ascii="Arial" w:hAnsi="Arial"/>
        </w:rPr>
        <w:t>So</w:t>
      </w:r>
      <w:proofErr w:type="gramEnd"/>
      <w:r>
        <w:rPr>
          <w:rFonts w:ascii="Arial" w:hAnsi="Arial"/>
        </w:rPr>
        <w:t xml:space="preserve"> I'm still I'm still here. 11 years later, I'm still working on it.</w:t>
      </w:r>
    </w:p>
    <w:p w14:paraId="0891E6D8" w14:textId="77777777" w:rsidR="008B6D57" w:rsidRDefault="008B6D57">
      <w:pPr>
        <w:spacing w:after="0"/>
      </w:pPr>
    </w:p>
    <w:p w14:paraId="6051B1DA" w14:textId="77777777" w:rsidR="008B6D57" w:rsidRDefault="00000000">
      <w:pPr>
        <w:spacing w:after="0"/>
      </w:pPr>
      <w:r>
        <w:rPr>
          <w:rFonts w:ascii="Arial" w:hAnsi="Arial"/>
          <w:b/>
        </w:rPr>
        <w:t xml:space="preserve">Janet </w:t>
      </w:r>
      <w:proofErr w:type="gramStart"/>
      <w:r>
        <w:rPr>
          <w:rFonts w:ascii="Arial" w:hAnsi="Arial"/>
          <w:b/>
        </w:rPr>
        <w:t xml:space="preserve">Maltbie  </w:t>
      </w:r>
      <w:r>
        <w:rPr>
          <w:rFonts w:ascii="Arial" w:hAnsi="Arial"/>
          <w:color w:val="5D7284"/>
        </w:rPr>
        <w:t>03:29</w:t>
      </w:r>
      <w:proofErr w:type="gramEnd"/>
    </w:p>
    <w:p w14:paraId="3920D9AE" w14:textId="77777777" w:rsidR="008B6D57" w:rsidRDefault="00000000">
      <w:pPr>
        <w:spacing w:after="0"/>
      </w:pPr>
      <w:proofErr w:type="gramStart"/>
      <w:r>
        <w:rPr>
          <w:rFonts w:ascii="Arial" w:hAnsi="Arial"/>
        </w:rPr>
        <w:t>So</w:t>
      </w:r>
      <w:proofErr w:type="gramEnd"/>
      <w:r>
        <w:rPr>
          <w:rFonts w:ascii="Arial" w:hAnsi="Arial"/>
        </w:rPr>
        <w:t xml:space="preserve"> although both brothers have communication degrees, Kyle went to a public school and paid off his loans,</w:t>
      </w:r>
    </w:p>
    <w:p w14:paraId="3C4BA7C0" w14:textId="77777777" w:rsidR="008B6D57" w:rsidRDefault="008B6D57">
      <w:pPr>
        <w:spacing w:after="0"/>
      </w:pPr>
    </w:p>
    <w:p w14:paraId="3D6F4BCA" w14:textId="77777777" w:rsidR="008B6D57" w:rsidRDefault="00000000">
      <w:pPr>
        <w:spacing w:after="0"/>
      </w:pPr>
      <w:r>
        <w:rPr>
          <w:rFonts w:ascii="Arial" w:hAnsi="Arial"/>
          <w:b/>
        </w:rPr>
        <w:t xml:space="preserve">Tommy </w:t>
      </w:r>
      <w:proofErr w:type="gramStart"/>
      <w:r>
        <w:rPr>
          <w:rFonts w:ascii="Arial" w:hAnsi="Arial"/>
          <w:b/>
        </w:rPr>
        <w:t xml:space="preserve">Nickel  </w:t>
      </w:r>
      <w:r>
        <w:rPr>
          <w:rFonts w:ascii="Arial" w:hAnsi="Arial"/>
          <w:color w:val="5D7284"/>
        </w:rPr>
        <w:t>03:35</w:t>
      </w:r>
      <w:proofErr w:type="gramEnd"/>
    </w:p>
    <w:p w14:paraId="71BB5275" w14:textId="77777777" w:rsidR="008B6D57" w:rsidRDefault="00000000">
      <w:pPr>
        <w:spacing w:after="0"/>
      </w:pPr>
      <w:r>
        <w:rPr>
          <w:rFonts w:ascii="Arial" w:hAnsi="Arial"/>
        </w:rPr>
        <w:t xml:space="preserve">Kyle was able to pay his off within about a year. He was, you know, very diligent and getting it paid off very quickly. </w:t>
      </w:r>
    </w:p>
    <w:p w14:paraId="3A5736AF" w14:textId="77777777" w:rsidR="008B6D57" w:rsidRDefault="008B6D57">
      <w:pPr>
        <w:spacing w:after="0"/>
      </w:pPr>
    </w:p>
    <w:p w14:paraId="3ED9ABDE" w14:textId="77777777" w:rsidR="008B6D57" w:rsidRDefault="00000000">
      <w:pPr>
        <w:spacing w:after="0"/>
      </w:pPr>
      <w:r>
        <w:rPr>
          <w:rFonts w:ascii="Arial" w:hAnsi="Arial"/>
          <w:b/>
        </w:rPr>
        <w:t xml:space="preserve">Janet </w:t>
      </w:r>
      <w:proofErr w:type="gramStart"/>
      <w:r>
        <w:rPr>
          <w:rFonts w:ascii="Arial" w:hAnsi="Arial"/>
          <w:b/>
        </w:rPr>
        <w:t xml:space="preserve">Maltbie  </w:t>
      </w:r>
      <w:r>
        <w:rPr>
          <w:rFonts w:ascii="Arial" w:hAnsi="Arial"/>
          <w:color w:val="5D7284"/>
        </w:rPr>
        <w:t>03:44</w:t>
      </w:r>
      <w:proofErr w:type="gramEnd"/>
    </w:p>
    <w:p w14:paraId="3FA34AC0" w14:textId="77777777" w:rsidR="008B6D57" w:rsidRDefault="00000000">
      <w:pPr>
        <w:spacing w:after="0"/>
      </w:pPr>
      <w:r>
        <w:rPr>
          <w:rFonts w:ascii="Arial" w:hAnsi="Arial"/>
        </w:rPr>
        <w:t>But Kyle, isn't sure he even needed a degree.</w:t>
      </w:r>
    </w:p>
    <w:p w14:paraId="76777F30" w14:textId="77777777" w:rsidR="008B6D57" w:rsidRDefault="008B6D57">
      <w:pPr>
        <w:spacing w:after="0"/>
      </w:pPr>
    </w:p>
    <w:p w14:paraId="615753AA" w14:textId="77777777" w:rsidR="008B6D57" w:rsidRDefault="00000000">
      <w:pPr>
        <w:spacing w:after="0"/>
      </w:pPr>
      <w:r>
        <w:rPr>
          <w:rFonts w:ascii="Arial" w:hAnsi="Arial"/>
          <w:b/>
        </w:rPr>
        <w:t xml:space="preserve">Kyle </w:t>
      </w:r>
      <w:proofErr w:type="gramStart"/>
      <w:r>
        <w:rPr>
          <w:rFonts w:ascii="Arial" w:hAnsi="Arial"/>
          <w:b/>
        </w:rPr>
        <w:t xml:space="preserve">Nickel  </w:t>
      </w:r>
      <w:r>
        <w:rPr>
          <w:rFonts w:ascii="Arial" w:hAnsi="Arial"/>
          <w:color w:val="5D7284"/>
        </w:rPr>
        <w:t>03:48</w:t>
      </w:r>
      <w:proofErr w:type="gramEnd"/>
    </w:p>
    <w:p w14:paraId="6E318B14" w14:textId="77777777" w:rsidR="008B6D57" w:rsidRDefault="00000000">
      <w:pPr>
        <w:spacing w:after="0"/>
      </w:pPr>
      <w:r>
        <w:rPr>
          <w:rFonts w:ascii="Arial" w:hAnsi="Arial"/>
        </w:rPr>
        <w:lastRenderedPageBreak/>
        <w:t xml:space="preserve">A lot of times and stuff like sales, it's the experience, almost those internships. The experience of like hearing no, a million times is like so valuable. Sometimes I hear people say like, oh, college is so great for time management, I think there's a lot of ways you can learn how to manage your time not just necessarily being shipped off to, you know, a university and figuring out how you can like party in the weekends. Overall, I'm not sure if it was worth it or not. I could have gone into </w:t>
      </w:r>
      <w:proofErr w:type="gramStart"/>
      <w:r>
        <w:rPr>
          <w:rFonts w:ascii="Arial" w:hAnsi="Arial"/>
        </w:rPr>
        <w:t>a number of</w:t>
      </w:r>
      <w:proofErr w:type="gramEnd"/>
      <w:r>
        <w:rPr>
          <w:rFonts w:ascii="Arial" w:hAnsi="Arial"/>
        </w:rPr>
        <w:t xml:space="preserve"> positions at an entry sales position, right at 18 or, you know, gotten a degree from a community college and then transferred my fourth year into a major university and still had that big degree, whatever it was, and that could have come out of school with money.</w:t>
      </w:r>
    </w:p>
    <w:p w14:paraId="7DB174CC" w14:textId="77777777" w:rsidR="008B6D57" w:rsidRDefault="008B6D57">
      <w:pPr>
        <w:spacing w:after="0"/>
      </w:pPr>
    </w:p>
    <w:p w14:paraId="1BDAC41A" w14:textId="77777777" w:rsidR="008B6D57" w:rsidRDefault="00000000">
      <w:pPr>
        <w:spacing w:after="0"/>
      </w:pPr>
      <w:r>
        <w:rPr>
          <w:rFonts w:ascii="Arial" w:hAnsi="Arial"/>
          <w:b/>
        </w:rPr>
        <w:t xml:space="preserve">Janet </w:t>
      </w:r>
      <w:proofErr w:type="gramStart"/>
      <w:r>
        <w:rPr>
          <w:rFonts w:ascii="Arial" w:hAnsi="Arial"/>
          <w:b/>
        </w:rPr>
        <w:t xml:space="preserve">Maltbie  </w:t>
      </w:r>
      <w:r>
        <w:rPr>
          <w:rFonts w:ascii="Arial" w:hAnsi="Arial"/>
          <w:color w:val="5D7284"/>
        </w:rPr>
        <w:t>04:40</w:t>
      </w:r>
      <w:proofErr w:type="gramEnd"/>
    </w:p>
    <w:p w14:paraId="32A1D504" w14:textId="77777777" w:rsidR="008B6D57" w:rsidRDefault="00000000">
      <w:pPr>
        <w:spacing w:after="0"/>
      </w:pPr>
      <w:proofErr w:type="gramStart"/>
      <w:r>
        <w:rPr>
          <w:rFonts w:ascii="Arial" w:hAnsi="Arial"/>
        </w:rPr>
        <w:t>So</w:t>
      </w:r>
      <w:proofErr w:type="gramEnd"/>
      <w:r>
        <w:rPr>
          <w:rFonts w:ascii="Arial" w:hAnsi="Arial"/>
        </w:rPr>
        <w:t xml:space="preserve"> are you glad that you have a degree?</w:t>
      </w:r>
    </w:p>
    <w:p w14:paraId="0575BD71" w14:textId="77777777" w:rsidR="008B6D57" w:rsidRDefault="008B6D57">
      <w:pPr>
        <w:spacing w:after="0"/>
      </w:pPr>
    </w:p>
    <w:p w14:paraId="10F15A5E" w14:textId="77777777" w:rsidR="008B6D57" w:rsidRDefault="00000000">
      <w:pPr>
        <w:spacing w:after="0"/>
      </w:pPr>
      <w:r>
        <w:rPr>
          <w:rFonts w:ascii="Arial" w:hAnsi="Arial"/>
          <w:b/>
        </w:rPr>
        <w:t xml:space="preserve">Kyle </w:t>
      </w:r>
      <w:proofErr w:type="gramStart"/>
      <w:r>
        <w:rPr>
          <w:rFonts w:ascii="Arial" w:hAnsi="Arial"/>
          <w:b/>
        </w:rPr>
        <w:t xml:space="preserve">Nickel  </w:t>
      </w:r>
      <w:r>
        <w:rPr>
          <w:rFonts w:ascii="Arial" w:hAnsi="Arial"/>
          <w:color w:val="5D7284"/>
        </w:rPr>
        <w:t>04:42</w:t>
      </w:r>
      <w:proofErr w:type="gramEnd"/>
    </w:p>
    <w:p w14:paraId="1624721C" w14:textId="77777777" w:rsidR="008B6D57" w:rsidRDefault="00000000">
      <w:pPr>
        <w:spacing w:after="0"/>
      </w:pPr>
      <w:r>
        <w:rPr>
          <w:rFonts w:ascii="Arial" w:hAnsi="Arial"/>
        </w:rPr>
        <w:t>I think. I think I am glad. I think I'm glad that I have degree but I'm not necessarily sure. Like if my life would have been any better with or without one. When it comes to financially, I think that you know, paying off between like $15-$20,000 That first year after graduating, I went home` to do that. Like it took a lot of discipline to do that. And like, I learned some things through that. But maybe I would have been better off by just not having that debt in the first place.</w:t>
      </w:r>
    </w:p>
    <w:p w14:paraId="0F3A6B39" w14:textId="77777777" w:rsidR="008B6D57" w:rsidRDefault="008B6D57">
      <w:pPr>
        <w:spacing w:after="0"/>
      </w:pPr>
    </w:p>
    <w:p w14:paraId="4F303562" w14:textId="77777777" w:rsidR="008B6D57" w:rsidRDefault="00000000">
      <w:pPr>
        <w:spacing w:after="0"/>
      </w:pPr>
      <w:r>
        <w:rPr>
          <w:rFonts w:ascii="Arial" w:hAnsi="Arial"/>
          <w:b/>
        </w:rPr>
        <w:t xml:space="preserve">Janet </w:t>
      </w:r>
      <w:proofErr w:type="gramStart"/>
      <w:r>
        <w:rPr>
          <w:rFonts w:ascii="Arial" w:hAnsi="Arial"/>
          <w:b/>
        </w:rPr>
        <w:t xml:space="preserve">Maltbie  </w:t>
      </w:r>
      <w:r>
        <w:rPr>
          <w:rFonts w:ascii="Arial" w:hAnsi="Arial"/>
          <w:color w:val="5D7284"/>
        </w:rPr>
        <w:t>05:13</w:t>
      </w:r>
      <w:proofErr w:type="gramEnd"/>
    </w:p>
    <w:p w14:paraId="077CDBFA" w14:textId="77777777" w:rsidR="008B6D57" w:rsidRDefault="00000000">
      <w:pPr>
        <w:spacing w:after="0"/>
      </w:pPr>
      <w:r>
        <w:rPr>
          <w:rFonts w:ascii="Arial" w:hAnsi="Arial"/>
        </w:rPr>
        <w:t xml:space="preserve">So how did all this happen? And looking back? What would have been wiser choices for </w:t>
      </w:r>
      <w:proofErr w:type="gramStart"/>
      <w:r>
        <w:rPr>
          <w:rFonts w:ascii="Arial" w:hAnsi="Arial"/>
        </w:rPr>
        <w:t>both of these</w:t>
      </w:r>
      <w:proofErr w:type="gramEnd"/>
      <w:r>
        <w:rPr>
          <w:rFonts w:ascii="Arial" w:hAnsi="Arial"/>
        </w:rPr>
        <w:t xml:space="preserve"> brothers?</w:t>
      </w:r>
    </w:p>
    <w:p w14:paraId="5C0FC475" w14:textId="77777777" w:rsidR="008B6D57" w:rsidRDefault="008B6D57">
      <w:pPr>
        <w:spacing w:after="0"/>
      </w:pPr>
    </w:p>
    <w:p w14:paraId="63F0B703" w14:textId="77777777" w:rsidR="008B6D57" w:rsidRDefault="00000000">
      <w:pPr>
        <w:spacing w:after="0"/>
      </w:pPr>
      <w:r>
        <w:rPr>
          <w:rFonts w:ascii="Arial" w:hAnsi="Arial"/>
          <w:b/>
        </w:rPr>
        <w:t xml:space="preserve">Kyle </w:t>
      </w:r>
      <w:proofErr w:type="gramStart"/>
      <w:r>
        <w:rPr>
          <w:rFonts w:ascii="Arial" w:hAnsi="Arial"/>
          <w:b/>
        </w:rPr>
        <w:t xml:space="preserve">Nickel  </w:t>
      </w:r>
      <w:r>
        <w:rPr>
          <w:rFonts w:ascii="Arial" w:hAnsi="Arial"/>
          <w:color w:val="5D7284"/>
        </w:rPr>
        <w:t>05:20</w:t>
      </w:r>
      <w:proofErr w:type="gramEnd"/>
    </w:p>
    <w:p w14:paraId="24A9C742" w14:textId="77777777" w:rsidR="008B6D57" w:rsidRDefault="00000000">
      <w:pPr>
        <w:spacing w:after="0"/>
      </w:pPr>
      <w:r>
        <w:rPr>
          <w:rFonts w:ascii="Arial" w:hAnsi="Arial"/>
        </w:rPr>
        <w:t>I think at 18, I remember being like, Of course I have to the university because I'm going to be missing out. If I don't, right. You think everybody else is doing this?</w:t>
      </w:r>
    </w:p>
    <w:p w14:paraId="204DE84D" w14:textId="77777777" w:rsidR="008B6D57" w:rsidRDefault="008B6D57">
      <w:pPr>
        <w:spacing w:after="0"/>
      </w:pPr>
    </w:p>
    <w:p w14:paraId="67D583B9" w14:textId="77777777" w:rsidR="008B6D57" w:rsidRDefault="00000000">
      <w:pPr>
        <w:spacing w:after="0"/>
      </w:pPr>
      <w:r>
        <w:rPr>
          <w:rFonts w:ascii="Arial" w:hAnsi="Arial"/>
          <w:b/>
        </w:rPr>
        <w:t xml:space="preserve">Tommy </w:t>
      </w:r>
      <w:proofErr w:type="gramStart"/>
      <w:r>
        <w:rPr>
          <w:rFonts w:ascii="Arial" w:hAnsi="Arial"/>
          <w:b/>
        </w:rPr>
        <w:t xml:space="preserve">Nickel  </w:t>
      </w:r>
      <w:r>
        <w:rPr>
          <w:rFonts w:ascii="Arial" w:hAnsi="Arial"/>
          <w:color w:val="5D7284"/>
        </w:rPr>
        <w:t>05:31</w:t>
      </w:r>
      <w:proofErr w:type="gramEnd"/>
    </w:p>
    <w:p w14:paraId="052B416D" w14:textId="77777777" w:rsidR="008B6D57" w:rsidRDefault="00000000">
      <w:pPr>
        <w:spacing w:after="0"/>
      </w:pPr>
      <w:r>
        <w:rPr>
          <w:rFonts w:ascii="Arial" w:hAnsi="Arial"/>
        </w:rPr>
        <w:t xml:space="preserve">I found myself as a senior in high school. I think at one point, I was working two different jobs. I was on the wrestling </w:t>
      </w:r>
      <w:proofErr w:type="gramStart"/>
      <w:r>
        <w:rPr>
          <w:rFonts w:ascii="Arial" w:hAnsi="Arial"/>
        </w:rPr>
        <w:t>team,</w:t>
      </w:r>
      <w:proofErr w:type="gramEnd"/>
      <w:r>
        <w:rPr>
          <w:rFonts w:ascii="Arial" w:hAnsi="Arial"/>
        </w:rPr>
        <w:t xml:space="preserve"> I was in a band. And the idea of like, looking at colleges and going through all </w:t>
      </w:r>
      <w:proofErr w:type="gramStart"/>
      <w:r>
        <w:rPr>
          <w:rFonts w:ascii="Arial" w:hAnsi="Arial"/>
        </w:rPr>
        <w:t>these application</w:t>
      </w:r>
      <w:proofErr w:type="gramEnd"/>
      <w:r>
        <w:rPr>
          <w:rFonts w:ascii="Arial" w:hAnsi="Arial"/>
        </w:rPr>
        <w:t>, I know applications have come a long way. But I think that I didn't explore enough options, because there were so many other things in life going on that I was just kind of exhausted by the process.</w:t>
      </w:r>
    </w:p>
    <w:p w14:paraId="6779B7AE" w14:textId="77777777" w:rsidR="008B6D57" w:rsidRDefault="008B6D57">
      <w:pPr>
        <w:spacing w:after="0"/>
      </w:pPr>
    </w:p>
    <w:p w14:paraId="43887A2F" w14:textId="77777777" w:rsidR="008B6D57" w:rsidRDefault="00000000">
      <w:pPr>
        <w:spacing w:after="0"/>
      </w:pPr>
      <w:r>
        <w:rPr>
          <w:rFonts w:ascii="Arial" w:hAnsi="Arial"/>
          <w:b/>
        </w:rPr>
        <w:t xml:space="preserve">Tommy </w:t>
      </w:r>
      <w:proofErr w:type="gramStart"/>
      <w:r>
        <w:rPr>
          <w:rFonts w:ascii="Arial" w:hAnsi="Arial"/>
          <w:b/>
        </w:rPr>
        <w:t xml:space="preserve">Nickel  </w:t>
      </w:r>
      <w:r>
        <w:rPr>
          <w:rFonts w:ascii="Arial" w:hAnsi="Arial"/>
          <w:color w:val="5D7284"/>
        </w:rPr>
        <w:t>06:00</w:t>
      </w:r>
      <w:proofErr w:type="gramEnd"/>
    </w:p>
    <w:p w14:paraId="65C42D18" w14:textId="77777777" w:rsidR="008B6D57" w:rsidRDefault="00000000">
      <w:pPr>
        <w:spacing w:after="0"/>
      </w:pPr>
      <w:r>
        <w:rPr>
          <w:rFonts w:ascii="Arial" w:hAnsi="Arial"/>
        </w:rPr>
        <w:t xml:space="preserve">I think that'd been a good time in life to have kind of buckled down a little harder. And focus on that process more. I think the other thing is, well, as I changed my major, I think officially four times, which is sounds ridiculous. But I really </w:t>
      </w:r>
    </w:p>
    <w:p w14:paraId="3202F19F" w14:textId="77777777" w:rsidR="008B6D57" w:rsidRDefault="008B6D57">
      <w:pPr>
        <w:spacing w:after="0"/>
      </w:pPr>
    </w:p>
    <w:p w14:paraId="35FC3CED" w14:textId="77777777" w:rsidR="008B6D57" w:rsidRDefault="00000000">
      <w:pPr>
        <w:spacing w:after="0"/>
      </w:pPr>
      <w:r>
        <w:rPr>
          <w:rFonts w:ascii="Arial" w:hAnsi="Arial"/>
          <w:b/>
        </w:rPr>
        <w:t xml:space="preserve">Kyle </w:t>
      </w:r>
      <w:proofErr w:type="gramStart"/>
      <w:r>
        <w:rPr>
          <w:rFonts w:ascii="Arial" w:hAnsi="Arial"/>
          <w:b/>
        </w:rPr>
        <w:t xml:space="preserve">Nickel  </w:t>
      </w:r>
      <w:r>
        <w:rPr>
          <w:rFonts w:ascii="Arial" w:hAnsi="Arial"/>
          <w:color w:val="5D7284"/>
        </w:rPr>
        <w:t>06:16</w:t>
      </w:r>
      <w:proofErr w:type="gramEnd"/>
    </w:p>
    <w:p w14:paraId="28BA139C" w14:textId="77777777" w:rsidR="008B6D57" w:rsidRDefault="00000000">
      <w:pPr>
        <w:spacing w:after="0"/>
      </w:pPr>
      <w:r>
        <w:rPr>
          <w:rFonts w:ascii="Arial" w:hAnsi="Arial"/>
        </w:rPr>
        <w:t xml:space="preserve">Not like you at all. </w:t>
      </w:r>
    </w:p>
    <w:p w14:paraId="058F1467" w14:textId="77777777" w:rsidR="008B6D57" w:rsidRDefault="008B6D57">
      <w:pPr>
        <w:spacing w:after="0"/>
      </w:pPr>
    </w:p>
    <w:p w14:paraId="5D0E66E4" w14:textId="77777777" w:rsidR="008B6D57" w:rsidRDefault="00000000">
      <w:pPr>
        <w:spacing w:after="0"/>
      </w:pPr>
      <w:r>
        <w:rPr>
          <w:rFonts w:ascii="Arial" w:hAnsi="Arial"/>
          <w:b/>
        </w:rPr>
        <w:t xml:space="preserve">Tommy </w:t>
      </w:r>
      <w:proofErr w:type="gramStart"/>
      <w:r>
        <w:rPr>
          <w:rFonts w:ascii="Arial" w:hAnsi="Arial"/>
          <w:b/>
        </w:rPr>
        <w:t xml:space="preserve">Nickel  </w:t>
      </w:r>
      <w:r>
        <w:rPr>
          <w:rFonts w:ascii="Arial" w:hAnsi="Arial"/>
          <w:color w:val="5D7284"/>
        </w:rPr>
        <w:t>06:17</w:t>
      </w:r>
      <w:proofErr w:type="gramEnd"/>
    </w:p>
    <w:p w14:paraId="0C8E30DE" w14:textId="77777777" w:rsidR="008B6D57" w:rsidRDefault="00000000">
      <w:pPr>
        <w:spacing w:after="0"/>
      </w:pPr>
      <w:r>
        <w:rPr>
          <w:rFonts w:ascii="Arial" w:hAnsi="Arial"/>
        </w:rPr>
        <w:lastRenderedPageBreak/>
        <w:t xml:space="preserve">Not like me at all. I mean, I've changed. I've changed course in life multiple times. </w:t>
      </w:r>
      <w:proofErr w:type="gramStart"/>
      <w:r>
        <w:rPr>
          <w:rFonts w:ascii="Arial" w:hAnsi="Arial"/>
        </w:rPr>
        <w:t>So</w:t>
      </w:r>
      <w:proofErr w:type="gramEnd"/>
      <w:r>
        <w:rPr>
          <w:rFonts w:ascii="Arial" w:hAnsi="Arial"/>
        </w:rPr>
        <w:t xml:space="preserve"> I will say, I think I'm somebody that could have benefited from some sort of like a guided Gap Year program. I think that there were other things I could have done before diving into college that may be, you know, I could have maybe wound up there and met those same friends and had the same relationships, but not been quite so you know, adrift.</w:t>
      </w:r>
    </w:p>
    <w:p w14:paraId="45F567AD" w14:textId="77777777" w:rsidR="008B6D57" w:rsidRDefault="008B6D57">
      <w:pPr>
        <w:spacing w:after="0"/>
      </w:pPr>
    </w:p>
    <w:p w14:paraId="72972612" w14:textId="77777777" w:rsidR="008B6D57" w:rsidRDefault="00000000">
      <w:pPr>
        <w:spacing w:after="0"/>
      </w:pPr>
      <w:r>
        <w:rPr>
          <w:rFonts w:ascii="Arial" w:hAnsi="Arial"/>
          <w:b/>
        </w:rPr>
        <w:t xml:space="preserve">Janet </w:t>
      </w:r>
      <w:proofErr w:type="gramStart"/>
      <w:r>
        <w:rPr>
          <w:rFonts w:ascii="Arial" w:hAnsi="Arial"/>
          <w:b/>
        </w:rPr>
        <w:t xml:space="preserve">Maltbie  </w:t>
      </w:r>
      <w:r>
        <w:rPr>
          <w:rFonts w:ascii="Arial" w:hAnsi="Arial"/>
          <w:color w:val="5D7284"/>
        </w:rPr>
        <w:t>06:48</w:t>
      </w:r>
      <w:proofErr w:type="gramEnd"/>
    </w:p>
    <w:p w14:paraId="2B9C72A8" w14:textId="77777777" w:rsidR="008B6D57" w:rsidRDefault="00000000">
      <w:pPr>
        <w:spacing w:after="0"/>
      </w:pPr>
      <w:r>
        <w:rPr>
          <w:rFonts w:ascii="Arial" w:hAnsi="Arial"/>
        </w:rPr>
        <w:t xml:space="preserve">One other thing Tommy recommends, besides looking into options, is to start networking, and become more </w:t>
      </w:r>
      <w:proofErr w:type="spellStart"/>
      <w:r>
        <w:rPr>
          <w:rFonts w:ascii="Arial" w:hAnsi="Arial"/>
        </w:rPr>
        <w:t>self aware</w:t>
      </w:r>
      <w:proofErr w:type="spellEnd"/>
      <w:r>
        <w:rPr>
          <w:rFonts w:ascii="Arial" w:hAnsi="Arial"/>
        </w:rPr>
        <w:t xml:space="preserve"> of the skills you have.</w:t>
      </w:r>
    </w:p>
    <w:p w14:paraId="2BE76316" w14:textId="77777777" w:rsidR="008B6D57" w:rsidRDefault="008B6D57">
      <w:pPr>
        <w:spacing w:after="0"/>
      </w:pPr>
    </w:p>
    <w:p w14:paraId="66D1047A" w14:textId="77777777" w:rsidR="008B6D57" w:rsidRDefault="00000000">
      <w:pPr>
        <w:spacing w:after="0"/>
      </w:pPr>
      <w:r>
        <w:rPr>
          <w:rFonts w:ascii="Arial" w:hAnsi="Arial"/>
          <w:b/>
        </w:rPr>
        <w:t xml:space="preserve">Tommy </w:t>
      </w:r>
      <w:proofErr w:type="gramStart"/>
      <w:r>
        <w:rPr>
          <w:rFonts w:ascii="Arial" w:hAnsi="Arial"/>
          <w:b/>
        </w:rPr>
        <w:t xml:space="preserve">Nickel  </w:t>
      </w:r>
      <w:r>
        <w:rPr>
          <w:rFonts w:ascii="Arial" w:hAnsi="Arial"/>
          <w:color w:val="5D7284"/>
        </w:rPr>
        <w:t>06:57</w:t>
      </w:r>
      <w:proofErr w:type="gramEnd"/>
    </w:p>
    <w:p w14:paraId="7BA5B314" w14:textId="77777777" w:rsidR="008B6D57" w:rsidRDefault="00000000">
      <w:pPr>
        <w:spacing w:after="0"/>
      </w:pPr>
      <w:r>
        <w:rPr>
          <w:rFonts w:ascii="Arial" w:hAnsi="Arial"/>
        </w:rPr>
        <w:t xml:space="preserve">That's something I'd say is like explore opportunities, start networking at a younger age, start asking people what other things are out there. And then like, also, like, don't be afraid to ask people for the things you're not </w:t>
      </w:r>
      <w:proofErr w:type="spellStart"/>
      <w:proofErr w:type="gramStart"/>
      <w:r>
        <w:rPr>
          <w:rFonts w:ascii="Arial" w:hAnsi="Arial"/>
        </w:rPr>
        <w:t>self aware</w:t>
      </w:r>
      <w:proofErr w:type="spellEnd"/>
      <w:proofErr w:type="gramEnd"/>
      <w:r>
        <w:rPr>
          <w:rFonts w:ascii="Arial" w:hAnsi="Arial"/>
        </w:rPr>
        <w:t xml:space="preserve"> in. And if you think you're </w:t>
      </w:r>
      <w:proofErr w:type="gramStart"/>
      <w:r>
        <w:rPr>
          <w:rFonts w:ascii="Arial" w:hAnsi="Arial"/>
        </w:rPr>
        <w:t>really good</w:t>
      </w:r>
      <w:proofErr w:type="gramEnd"/>
      <w:r>
        <w:rPr>
          <w:rFonts w:ascii="Arial" w:hAnsi="Arial"/>
        </w:rPr>
        <w:t xml:space="preserve"> at something asking 10 people how they feel about it will probably actually give you a better answer of how good you are at that thing. And </w:t>
      </w:r>
      <w:proofErr w:type="gramStart"/>
      <w:r>
        <w:rPr>
          <w:rFonts w:ascii="Arial" w:hAnsi="Arial"/>
        </w:rPr>
        <w:t>so</w:t>
      </w:r>
      <w:proofErr w:type="gramEnd"/>
      <w:r>
        <w:rPr>
          <w:rFonts w:ascii="Arial" w:hAnsi="Arial"/>
        </w:rPr>
        <w:t xml:space="preserve"> it's like, Hey, be aware of what where your skills are. Chase a dream if you have it, but don't do so blindly. Because a lot of times like, we could be a lot happier and less frustrated, chasing something that's in line with our skills. As a young person, a lot of times you chase the dream more than you chase. good counsel.</w:t>
      </w:r>
    </w:p>
    <w:p w14:paraId="1ED402A6" w14:textId="77777777" w:rsidR="008B6D57" w:rsidRDefault="008B6D57">
      <w:pPr>
        <w:spacing w:after="0"/>
      </w:pPr>
    </w:p>
    <w:p w14:paraId="467661DC" w14:textId="77777777" w:rsidR="008B6D57" w:rsidRDefault="00000000">
      <w:pPr>
        <w:spacing w:after="0"/>
      </w:pPr>
      <w:r>
        <w:rPr>
          <w:rFonts w:ascii="Arial" w:hAnsi="Arial"/>
          <w:b/>
        </w:rPr>
        <w:t xml:space="preserve">Kyle </w:t>
      </w:r>
      <w:proofErr w:type="gramStart"/>
      <w:r>
        <w:rPr>
          <w:rFonts w:ascii="Arial" w:hAnsi="Arial"/>
          <w:b/>
        </w:rPr>
        <w:t xml:space="preserve">Nickel  </w:t>
      </w:r>
      <w:r>
        <w:rPr>
          <w:rFonts w:ascii="Arial" w:hAnsi="Arial"/>
          <w:color w:val="5D7284"/>
        </w:rPr>
        <w:t>07:49</w:t>
      </w:r>
      <w:proofErr w:type="gramEnd"/>
    </w:p>
    <w:p w14:paraId="469520AB" w14:textId="77777777" w:rsidR="008B6D57" w:rsidRDefault="00000000">
      <w:pPr>
        <w:spacing w:after="0"/>
      </w:pPr>
      <w:r>
        <w:rPr>
          <w:rFonts w:ascii="Arial" w:hAnsi="Arial"/>
        </w:rPr>
        <w:t xml:space="preserve">Can I flip the script for a second? </w:t>
      </w:r>
    </w:p>
    <w:p w14:paraId="6213219A" w14:textId="77777777" w:rsidR="008B6D57" w:rsidRDefault="008B6D57">
      <w:pPr>
        <w:spacing w:after="0"/>
      </w:pPr>
    </w:p>
    <w:p w14:paraId="12FCF6DA" w14:textId="77777777" w:rsidR="008B6D57" w:rsidRDefault="00000000">
      <w:pPr>
        <w:spacing w:after="0"/>
      </w:pPr>
      <w:r>
        <w:rPr>
          <w:rFonts w:ascii="Arial" w:hAnsi="Arial"/>
          <w:b/>
        </w:rPr>
        <w:t xml:space="preserve">Janet </w:t>
      </w:r>
      <w:proofErr w:type="gramStart"/>
      <w:r>
        <w:rPr>
          <w:rFonts w:ascii="Arial" w:hAnsi="Arial"/>
          <w:b/>
        </w:rPr>
        <w:t xml:space="preserve">Maltbie  </w:t>
      </w:r>
      <w:r>
        <w:rPr>
          <w:rFonts w:ascii="Arial" w:hAnsi="Arial"/>
          <w:color w:val="5D7284"/>
        </w:rPr>
        <w:t>07:50</w:t>
      </w:r>
      <w:proofErr w:type="gramEnd"/>
    </w:p>
    <w:p w14:paraId="0D96BDE0" w14:textId="77777777" w:rsidR="008B6D57" w:rsidRDefault="00000000">
      <w:pPr>
        <w:spacing w:after="0"/>
      </w:pPr>
      <w:r>
        <w:rPr>
          <w:rFonts w:ascii="Arial" w:hAnsi="Arial"/>
        </w:rPr>
        <w:t xml:space="preserve">Sure. </w:t>
      </w:r>
    </w:p>
    <w:p w14:paraId="6AFEE216" w14:textId="77777777" w:rsidR="008B6D57" w:rsidRDefault="008B6D57">
      <w:pPr>
        <w:spacing w:after="0"/>
      </w:pPr>
    </w:p>
    <w:p w14:paraId="4F344A2C" w14:textId="77777777" w:rsidR="008B6D57" w:rsidRDefault="00000000">
      <w:pPr>
        <w:spacing w:after="0"/>
      </w:pPr>
      <w:r>
        <w:rPr>
          <w:rFonts w:ascii="Arial" w:hAnsi="Arial"/>
          <w:b/>
        </w:rPr>
        <w:t xml:space="preserve">Kyle </w:t>
      </w:r>
      <w:proofErr w:type="gramStart"/>
      <w:r>
        <w:rPr>
          <w:rFonts w:ascii="Arial" w:hAnsi="Arial"/>
          <w:b/>
        </w:rPr>
        <w:t xml:space="preserve">Nickel  </w:t>
      </w:r>
      <w:r>
        <w:rPr>
          <w:rFonts w:ascii="Arial" w:hAnsi="Arial"/>
          <w:color w:val="5D7284"/>
        </w:rPr>
        <w:t>07:50</w:t>
      </w:r>
      <w:proofErr w:type="gramEnd"/>
    </w:p>
    <w:p w14:paraId="240E4E48" w14:textId="77777777" w:rsidR="008B6D57" w:rsidRDefault="00000000">
      <w:pPr>
        <w:spacing w:after="0"/>
      </w:pPr>
      <w:r>
        <w:rPr>
          <w:rFonts w:ascii="Arial" w:hAnsi="Arial"/>
        </w:rPr>
        <w:t>I feel like you have a much better answer to this after coaching a thousand people through this. What is your typical advice to somebody? How do you coach people through that?</w:t>
      </w:r>
    </w:p>
    <w:p w14:paraId="53DDE0E5" w14:textId="77777777" w:rsidR="008B6D57" w:rsidRDefault="008B6D57">
      <w:pPr>
        <w:spacing w:after="0"/>
      </w:pPr>
    </w:p>
    <w:p w14:paraId="020988A3" w14:textId="77777777" w:rsidR="008B6D57" w:rsidRDefault="00000000">
      <w:pPr>
        <w:spacing w:after="0"/>
      </w:pPr>
      <w:r>
        <w:rPr>
          <w:rFonts w:ascii="Arial" w:hAnsi="Arial"/>
          <w:b/>
        </w:rPr>
        <w:t xml:space="preserve">Janet </w:t>
      </w:r>
      <w:proofErr w:type="gramStart"/>
      <w:r>
        <w:rPr>
          <w:rFonts w:ascii="Arial" w:hAnsi="Arial"/>
          <w:b/>
        </w:rPr>
        <w:t xml:space="preserve">Maltbie  </w:t>
      </w:r>
      <w:r>
        <w:rPr>
          <w:rFonts w:ascii="Arial" w:hAnsi="Arial"/>
          <w:color w:val="5D7284"/>
        </w:rPr>
        <w:t>08:01</w:t>
      </w:r>
      <w:proofErr w:type="gramEnd"/>
    </w:p>
    <w:p w14:paraId="42CB87B7" w14:textId="77777777" w:rsidR="008B6D57" w:rsidRDefault="00000000">
      <w:pPr>
        <w:spacing w:after="0"/>
      </w:pPr>
      <w:r>
        <w:rPr>
          <w:rFonts w:ascii="Arial" w:hAnsi="Arial"/>
        </w:rPr>
        <w:t>When I meet with people? I want to know what's unique about you. I want to know what you're interested in. That is the sweet spot that I am just driving for like crazy. Okay. Yeah, that is that is what it is. Because and I want to know also, quite frankly, are you good at math?</w:t>
      </w:r>
    </w:p>
    <w:p w14:paraId="152261A9" w14:textId="77777777" w:rsidR="008B6D57" w:rsidRDefault="008B6D57">
      <w:pPr>
        <w:spacing w:after="0"/>
      </w:pPr>
    </w:p>
    <w:p w14:paraId="63094345" w14:textId="77777777" w:rsidR="008B6D57" w:rsidRDefault="00000000">
      <w:pPr>
        <w:spacing w:after="0"/>
      </w:pPr>
      <w:r>
        <w:rPr>
          <w:rFonts w:ascii="Arial" w:hAnsi="Arial"/>
          <w:b/>
        </w:rPr>
        <w:t xml:space="preserve">Kyle </w:t>
      </w:r>
      <w:proofErr w:type="gramStart"/>
      <w:r>
        <w:rPr>
          <w:rFonts w:ascii="Arial" w:hAnsi="Arial"/>
          <w:b/>
        </w:rPr>
        <w:t xml:space="preserve">Nickel  </w:t>
      </w:r>
      <w:r>
        <w:rPr>
          <w:rFonts w:ascii="Arial" w:hAnsi="Arial"/>
          <w:color w:val="5D7284"/>
        </w:rPr>
        <w:t>08:18</w:t>
      </w:r>
      <w:proofErr w:type="gramEnd"/>
    </w:p>
    <w:p w14:paraId="756694B7" w14:textId="77777777" w:rsidR="008B6D57" w:rsidRDefault="00000000">
      <w:pPr>
        <w:spacing w:after="0"/>
      </w:pPr>
      <w:r>
        <w:rPr>
          <w:rFonts w:ascii="Arial" w:hAnsi="Arial"/>
        </w:rPr>
        <w:t xml:space="preserve">That's why I got a communication degree. I was trying for business. </w:t>
      </w:r>
    </w:p>
    <w:p w14:paraId="7B642AD6" w14:textId="77777777" w:rsidR="008B6D57" w:rsidRDefault="008B6D57">
      <w:pPr>
        <w:spacing w:after="0"/>
      </w:pPr>
    </w:p>
    <w:p w14:paraId="4CCC4568" w14:textId="77777777" w:rsidR="008B6D57" w:rsidRDefault="00000000">
      <w:pPr>
        <w:spacing w:after="0"/>
      </w:pPr>
      <w:r>
        <w:rPr>
          <w:rFonts w:ascii="Arial" w:hAnsi="Arial"/>
          <w:b/>
        </w:rPr>
        <w:t xml:space="preserve">Janet </w:t>
      </w:r>
      <w:proofErr w:type="gramStart"/>
      <w:r>
        <w:rPr>
          <w:rFonts w:ascii="Arial" w:hAnsi="Arial"/>
          <w:b/>
        </w:rPr>
        <w:t xml:space="preserve">Maltbie  </w:t>
      </w:r>
      <w:r>
        <w:rPr>
          <w:rFonts w:ascii="Arial" w:hAnsi="Arial"/>
          <w:color w:val="5D7284"/>
        </w:rPr>
        <w:t>08:23</w:t>
      </w:r>
      <w:proofErr w:type="gramEnd"/>
    </w:p>
    <w:p w14:paraId="538F95C0" w14:textId="77777777" w:rsidR="008B6D57" w:rsidRDefault="00000000">
      <w:pPr>
        <w:spacing w:after="0"/>
      </w:pPr>
      <w:r>
        <w:rPr>
          <w:rFonts w:ascii="Arial" w:hAnsi="Arial"/>
        </w:rPr>
        <w:t xml:space="preserve">Right. </w:t>
      </w:r>
    </w:p>
    <w:p w14:paraId="4670C0F7" w14:textId="77777777" w:rsidR="008B6D57" w:rsidRDefault="008B6D57">
      <w:pPr>
        <w:spacing w:after="0"/>
      </w:pPr>
    </w:p>
    <w:p w14:paraId="6EA791E1" w14:textId="77777777" w:rsidR="008B6D57" w:rsidRDefault="00000000">
      <w:pPr>
        <w:spacing w:after="0"/>
      </w:pPr>
      <w:r>
        <w:rPr>
          <w:rFonts w:ascii="Arial" w:hAnsi="Arial"/>
          <w:b/>
        </w:rPr>
        <w:t xml:space="preserve">Kyle </w:t>
      </w:r>
      <w:proofErr w:type="gramStart"/>
      <w:r>
        <w:rPr>
          <w:rFonts w:ascii="Arial" w:hAnsi="Arial"/>
          <w:b/>
        </w:rPr>
        <w:t xml:space="preserve">Nickel  </w:t>
      </w:r>
      <w:r>
        <w:rPr>
          <w:rFonts w:ascii="Arial" w:hAnsi="Arial"/>
          <w:color w:val="5D7284"/>
        </w:rPr>
        <w:t>08:24</w:t>
      </w:r>
      <w:proofErr w:type="gramEnd"/>
    </w:p>
    <w:p w14:paraId="2D944FE3" w14:textId="77777777" w:rsidR="008B6D57" w:rsidRDefault="00000000">
      <w:pPr>
        <w:spacing w:after="0"/>
      </w:pPr>
      <w:r>
        <w:rPr>
          <w:rFonts w:ascii="Arial" w:hAnsi="Arial"/>
        </w:rPr>
        <w:t>Yeah.</w:t>
      </w:r>
    </w:p>
    <w:p w14:paraId="2DC987B7" w14:textId="77777777" w:rsidR="008B6D57" w:rsidRDefault="008B6D57">
      <w:pPr>
        <w:spacing w:after="0"/>
      </w:pPr>
    </w:p>
    <w:p w14:paraId="27683F90" w14:textId="77777777" w:rsidR="008B6D57" w:rsidRDefault="00000000">
      <w:pPr>
        <w:spacing w:after="0"/>
      </w:pPr>
      <w:r>
        <w:rPr>
          <w:rFonts w:ascii="Arial" w:hAnsi="Arial"/>
          <w:b/>
        </w:rPr>
        <w:lastRenderedPageBreak/>
        <w:t xml:space="preserve">Janet </w:t>
      </w:r>
      <w:proofErr w:type="gramStart"/>
      <w:r>
        <w:rPr>
          <w:rFonts w:ascii="Arial" w:hAnsi="Arial"/>
          <w:b/>
        </w:rPr>
        <w:t xml:space="preserve">Maltbie  </w:t>
      </w:r>
      <w:r>
        <w:rPr>
          <w:rFonts w:ascii="Arial" w:hAnsi="Arial"/>
          <w:color w:val="5D7284"/>
        </w:rPr>
        <w:t>08:24</w:t>
      </w:r>
      <w:proofErr w:type="gramEnd"/>
    </w:p>
    <w:p w14:paraId="655B471C" w14:textId="77777777" w:rsidR="008B6D57" w:rsidRDefault="00000000">
      <w:pPr>
        <w:spacing w:after="0"/>
      </w:pPr>
      <w:r>
        <w:rPr>
          <w:rFonts w:ascii="Arial" w:hAnsi="Arial"/>
        </w:rPr>
        <w:t xml:space="preserve">I mean, I just want to know, is it math science that you are is that grew, you'd like to love that. All right. Yeah. Then I'm </w:t>
      </w:r>
      <w:proofErr w:type="spellStart"/>
      <w:r>
        <w:rPr>
          <w:rFonts w:ascii="Arial" w:hAnsi="Arial"/>
        </w:rPr>
        <w:t>gonna</w:t>
      </w:r>
      <w:proofErr w:type="spellEnd"/>
      <w:r>
        <w:rPr>
          <w:rFonts w:ascii="Arial" w:hAnsi="Arial"/>
        </w:rPr>
        <w:t xml:space="preserve"> encourage you in that direction. Like, what were you guys? Chemistry, Biology? Okay. Probably not.</w:t>
      </w:r>
    </w:p>
    <w:p w14:paraId="79C3E82B" w14:textId="77777777" w:rsidR="008B6D57" w:rsidRDefault="008B6D57">
      <w:pPr>
        <w:spacing w:after="0"/>
      </w:pPr>
    </w:p>
    <w:p w14:paraId="6BAEA225" w14:textId="77777777" w:rsidR="008B6D57" w:rsidRDefault="00000000">
      <w:pPr>
        <w:spacing w:after="0"/>
      </w:pPr>
      <w:r>
        <w:rPr>
          <w:rFonts w:ascii="Arial" w:hAnsi="Arial"/>
          <w:b/>
        </w:rPr>
        <w:t xml:space="preserve">Kyle </w:t>
      </w:r>
      <w:proofErr w:type="gramStart"/>
      <w:r>
        <w:rPr>
          <w:rFonts w:ascii="Arial" w:hAnsi="Arial"/>
          <w:b/>
        </w:rPr>
        <w:t xml:space="preserve">Nickel  </w:t>
      </w:r>
      <w:r>
        <w:rPr>
          <w:rFonts w:ascii="Arial" w:hAnsi="Arial"/>
          <w:color w:val="5D7284"/>
        </w:rPr>
        <w:t>08:39</w:t>
      </w:r>
      <w:proofErr w:type="gramEnd"/>
    </w:p>
    <w:p w14:paraId="258F4E45" w14:textId="77777777" w:rsidR="008B6D57" w:rsidRDefault="00000000">
      <w:pPr>
        <w:spacing w:after="0"/>
      </w:pPr>
      <w:r>
        <w:rPr>
          <w:rFonts w:ascii="Arial" w:hAnsi="Arial"/>
        </w:rPr>
        <w:t xml:space="preserve">Probably not. </w:t>
      </w:r>
    </w:p>
    <w:p w14:paraId="05BA650B" w14:textId="77777777" w:rsidR="008B6D57" w:rsidRDefault="008B6D57">
      <w:pPr>
        <w:spacing w:after="0"/>
      </w:pPr>
    </w:p>
    <w:p w14:paraId="5AC2FE68" w14:textId="77777777" w:rsidR="008B6D57" w:rsidRDefault="00000000">
      <w:pPr>
        <w:spacing w:after="0"/>
      </w:pPr>
      <w:r>
        <w:rPr>
          <w:rFonts w:ascii="Arial" w:hAnsi="Arial"/>
          <w:b/>
        </w:rPr>
        <w:t xml:space="preserve">Kyle </w:t>
      </w:r>
      <w:proofErr w:type="gramStart"/>
      <w:r>
        <w:rPr>
          <w:rFonts w:ascii="Arial" w:hAnsi="Arial"/>
          <w:b/>
        </w:rPr>
        <w:t xml:space="preserve">Nickel  </w:t>
      </w:r>
      <w:r>
        <w:rPr>
          <w:rFonts w:ascii="Arial" w:hAnsi="Arial"/>
          <w:color w:val="5D7284"/>
        </w:rPr>
        <w:t>08:40</w:t>
      </w:r>
      <w:proofErr w:type="gramEnd"/>
    </w:p>
    <w:p w14:paraId="05A6CA74" w14:textId="77777777" w:rsidR="008B6D57" w:rsidRDefault="00000000">
      <w:pPr>
        <w:spacing w:after="0"/>
      </w:pPr>
      <w:r>
        <w:rPr>
          <w:rFonts w:ascii="Arial" w:hAnsi="Arial"/>
        </w:rPr>
        <w:t>Hard pass.</w:t>
      </w:r>
    </w:p>
    <w:p w14:paraId="6AB1827B" w14:textId="77777777" w:rsidR="008B6D57" w:rsidRDefault="008B6D57">
      <w:pPr>
        <w:spacing w:after="0"/>
      </w:pPr>
    </w:p>
    <w:p w14:paraId="36E78752" w14:textId="77777777" w:rsidR="008B6D57" w:rsidRDefault="00000000">
      <w:pPr>
        <w:spacing w:after="0"/>
      </w:pPr>
      <w:r>
        <w:rPr>
          <w:rFonts w:ascii="Arial" w:hAnsi="Arial"/>
          <w:b/>
        </w:rPr>
        <w:t xml:space="preserve">Janet </w:t>
      </w:r>
      <w:proofErr w:type="gramStart"/>
      <w:r>
        <w:rPr>
          <w:rFonts w:ascii="Arial" w:hAnsi="Arial"/>
          <w:b/>
        </w:rPr>
        <w:t xml:space="preserve">Maltbie  </w:t>
      </w:r>
      <w:r>
        <w:rPr>
          <w:rFonts w:ascii="Arial" w:hAnsi="Arial"/>
          <w:color w:val="5D7284"/>
        </w:rPr>
        <w:t>08:41</w:t>
      </w:r>
      <w:proofErr w:type="gramEnd"/>
    </w:p>
    <w:p w14:paraId="6B3F1813" w14:textId="77777777" w:rsidR="008B6D57" w:rsidRDefault="00000000">
      <w:pPr>
        <w:spacing w:after="0"/>
      </w:pPr>
      <w:proofErr w:type="gramStart"/>
      <w:r>
        <w:rPr>
          <w:rFonts w:ascii="Arial" w:hAnsi="Arial"/>
        </w:rPr>
        <w:t>So</w:t>
      </w:r>
      <w:proofErr w:type="gramEnd"/>
      <w:r>
        <w:rPr>
          <w:rFonts w:ascii="Arial" w:hAnsi="Arial"/>
        </w:rPr>
        <w:t xml:space="preserve"> there'll be other things. Right. Do you see how that works? Right? Yeah. </w:t>
      </w:r>
      <w:proofErr w:type="gramStart"/>
      <w:r>
        <w:rPr>
          <w:rFonts w:ascii="Arial" w:hAnsi="Arial"/>
        </w:rPr>
        <w:t>So</w:t>
      </w:r>
      <w:proofErr w:type="gramEnd"/>
      <w:r>
        <w:rPr>
          <w:rFonts w:ascii="Arial" w:hAnsi="Arial"/>
        </w:rPr>
        <w:t xml:space="preserve"> and then the other thing is, is that I insist in my class that I teach, okay, career exploration, you will not pass my class unless you actually talk to someone who is doing the work that you think you want to do. And I want that someone Okay? To tell my student, right? This is the path that you need to take. Because if I have a student that wants to do communication and sales, guess what, you guys are </w:t>
      </w:r>
      <w:proofErr w:type="spellStart"/>
      <w:r>
        <w:rPr>
          <w:rFonts w:ascii="Arial" w:hAnsi="Arial"/>
        </w:rPr>
        <w:t>gonna</w:t>
      </w:r>
      <w:proofErr w:type="spellEnd"/>
      <w:r>
        <w:rPr>
          <w:rFonts w:ascii="Arial" w:hAnsi="Arial"/>
        </w:rPr>
        <w:t xml:space="preserve"> get a phone call.</w:t>
      </w:r>
    </w:p>
    <w:p w14:paraId="6E8B6F16" w14:textId="77777777" w:rsidR="008B6D57" w:rsidRDefault="008B6D57">
      <w:pPr>
        <w:spacing w:after="0"/>
      </w:pPr>
    </w:p>
    <w:p w14:paraId="76318544" w14:textId="77777777" w:rsidR="008B6D57" w:rsidRDefault="00000000">
      <w:pPr>
        <w:spacing w:after="0"/>
      </w:pPr>
      <w:r>
        <w:rPr>
          <w:rFonts w:ascii="Arial" w:hAnsi="Arial"/>
          <w:b/>
        </w:rPr>
        <w:t xml:space="preserve">Kyle </w:t>
      </w:r>
      <w:proofErr w:type="gramStart"/>
      <w:r>
        <w:rPr>
          <w:rFonts w:ascii="Arial" w:hAnsi="Arial"/>
          <w:b/>
        </w:rPr>
        <w:t xml:space="preserve">Nickel  </w:t>
      </w:r>
      <w:r>
        <w:rPr>
          <w:rFonts w:ascii="Arial" w:hAnsi="Arial"/>
          <w:color w:val="5D7284"/>
        </w:rPr>
        <w:t>09:12</w:t>
      </w:r>
      <w:proofErr w:type="gramEnd"/>
    </w:p>
    <w:p w14:paraId="64D27FA8" w14:textId="77777777" w:rsidR="008B6D57" w:rsidRDefault="00000000">
      <w:pPr>
        <w:spacing w:after="0"/>
      </w:pPr>
      <w:r>
        <w:rPr>
          <w:rFonts w:ascii="Arial" w:hAnsi="Arial"/>
        </w:rPr>
        <w:t>Yeah. Right. Yeah, definitely.</w:t>
      </w:r>
    </w:p>
    <w:p w14:paraId="7A7836E8" w14:textId="77777777" w:rsidR="008B6D57" w:rsidRDefault="008B6D57">
      <w:pPr>
        <w:spacing w:after="0"/>
      </w:pPr>
    </w:p>
    <w:p w14:paraId="70DF4B2E" w14:textId="77777777" w:rsidR="008B6D57" w:rsidRDefault="00000000">
      <w:pPr>
        <w:spacing w:after="0"/>
      </w:pPr>
      <w:r>
        <w:rPr>
          <w:rFonts w:ascii="Arial" w:hAnsi="Arial"/>
          <w:b/>
        </w:rPr>
        <w:t xml:space="preserve">Janet </w:t>
      </w:r>
      <w:proofErr w:type="gramStart"/>
      <w:r>
        <w:rPr>
          <w:rFonts w:ascii="Arial" w:hAnsi="Arial"/>
          <w:b/>
        </w:rPr>
        <w:t xml:space="preserve">Maltbie  </w:t>
      </w:r>
      <w:r>
        <w:rPr>
          <w:rFonts w:ascii="Arial" w:hAnsi="Arial"/>
          <w:color w:val="5D7284"/>
        </w:rPr>
        <w:t>09:15</w:t>
      </w:r>
      <w:proofErr w:type="gramEnd"/>
    </w:p>
    <w:p w14:paraId="415408F0" w14:textId="77777777" w:rsidR="008B6D57" w:rsidRDefault="00000000">
      <w:pPr>
        <w:spacing w:after="0"/>
      </w:pPr>
      <w:r>
        <w:rPr>
          <w:rFonts w:ascii="Arial" w:hAnsi="Arial"/>
        </w:rPr>
        <w:t xml:space="preserve">Yeah. And then you're </w:t>
      </w:r>
      <w:proofErr w:type="spellStart"/>
      <w:r>
        <w:rPr>
          <w:rFonts w:ascii="Arial" w:hAnsi="Arial"/>
        </w:rPr>
        <w:t>gonna</w:t>
      </w:r>
      <w:proofErr w:type="spellEnd"/>
      <w:r>
        <w:rPr>
          <w:rFonts w:ascii="Arial" w:hAnsi="Arial"/>
        </w:rPr>
        <w:t xml:space="preserve"> tell them like it is right? For sure. The advice that you guys would give them would be far better than anything that I can give them. Tommy and Kyle, Nickel, thank you so much for being a part of this podcast. </w:t>
      </w:r>
    </w:p>
    <w:p w14:paraId="4FE7C850" w14:textId="77777777" w:rsidR="008B6D57" w:rsidRDefault="008B6D57">
      <w:pPr>
        <w:spacing w:after="0"/>
      </w:pPr>
    </w:p>
    <w:p w14:paraId="09FC78D6" w14:textId="77777777" w:rsidR="008B6D57" w:rsidRDefault="00000000">
      <w:pPr>
        <w:spacing w:after="0"/>
      </w:pPr>
      <w:r>
        <w:rPr>
          <w:rFonts w:ascii="Arial" w:hAnsi="Arial"/>
          <w:b/>
        </w:rPr>
        <w:t xml:space="preserve">Kyle </w:t>
      </w:r>
      <w:proofErr w:type="gramStart"/>
      <w:r>
        <w:rPr>
          <w:rFonts w:ascii="Arial" w:hAnsi="Arial"/>
          <w:b/>
        </w:rPr>
        <w:t xml:space="preserve">Nickel  </w:t>
      </w:r>
      <w:r>
        <w:rPr>
          <w:rFonts w:ascii="Arial" w:hAnsi="Arial"/>
          <w:color w:val="5D7284"/>
        </w:rPr>
        <w:t>09:34</w:t>
      </w:r>
      <w:proofErr w:type="gramEnd"/>
    </w:p>
    <w:p w14:paraId="35B46011" w14:textId="77777777" w:rsidR="008B6D57" w:rsidRDefault="00000000">
      <w:pPr>
        <w:spacing w:after="0"/>
      </w:pPr>
      <w:r>
        <w:rPr>
          <w:rFonts w:ascii="Arial" w:hAnsi="Arial"/>
        </w:rPr>
        <w:t xml:space="preserve">Thank </w:t>
      </w:r>
      <w:proofErr w:type="gramStart"/>
      <w:r>
        <w:rPr>
          <w:rFonts w:ascii="Arial" w:hAnsi="Arial"/>
        </w:rPr>
        <w:t>you Janet</w:t>
      </w:r>
      <w:proofErr w:type="gramEnd"/>
      <w:r>
        <w:rPr>
          <w:rFonts w:ascii="Arial" w:hAnsi="Arial"/>
        </w:rPr>
        <w:t>`</w:t>
      </w:r>
    </w:p>
    <w:p w14:paraId="63D63A19" w14:textId="77777777" w:rsidR="008B6D57" w:rsidRDefault="008B6D57">
      <w:pPr>
        <w:spacing w:after="0"/>
      </w:pPr>
    </w:p>
    <w:p w14:paraId="2C7FCDB0" w14:textId="77777777" w:rsidR="008B6D57" w:rsidRDefault="00000000">
      <w:pPr>
        <w:spacing w:after="0"/>
      </w:pPr>
      <w:r>
        <w:rPr>
          <w:rFonts w:ascii="Arial" w:hAnsi="Arial"/>
          <w:b/>
        </w:rPr>
        <w:t xml:space="preserve">Tommy </w:t>
      </w:r>
      <w:proofErr w:type="gramStart"/>
      <w:r>
        <w:rPr>
          <w:rFonts w:ascii="Arial" w:hAnsi="Arial"/>
          <w:b/>
        </w:rPr>
        <w:t xml:space="preserve">Nickel  </w:t>
      </w:r>
      <w:r>
        <w:rPr>
          <w:rFonts w:ascii="Arial" w:hAnsi="Arial"/>
          <w:color w:val="5D7284"/>
        </w:rPr>
        <w:t>09:35</w:t>
      </w:r>
      <w:proofErr w:type="gramEnd"/>
    </w:p>
    <w:p w14:paraId="3E02B566" w14:textId="77777777" w:rsidR="008B6D57" w:rsidRDefault="00000000">
      <w:pPr>
        <w:spacing w:after="0"/>
      </w:pPr>
      <w:r>
        <w:rPr>
          <w:rFonts w:ascii="Arial" w:hAnsi="Arial"/>
        </w:rPr>
        <w:t>Thank you for having us. Appreciate it.</w:t>
      </w:r>
    </w:p>
    <w:p w14:paraId="08F5E971" w14:textId="77777777" w:rsidR="008B6D57" w:rsidRDefault="008B6D57">
      <w:pPr>
        <w:spacing w:after="0"/>
      </w:pPr>
    </w:p>
    <w:p w14:paraId="5D09504B" w14:textId="77777777" w:rsidR="008B6D57" w:rsidRDefault="00000000">
      <w:pPr>
        <w:spacing w:after="0"/>
      </w:pPr>
      <w:r>
        <w:rPr>
          <w:rFonts w:ascii="Arial" w:hAnsi="Arial"/>
          <w:b/>
        </w:rPr>
        <w:t xml:space="preserve">Janet </w:t>
      </w:r>
      <w:proofErr w:type="gramStart"/>
      <w:r>
        <w:rPr>
          <w:rFonts w:ascii="Arial" w:hAnsi="Arial"/>
          <w:b/>
        </w:rPr>
        <w:t xml:space="preserve">Maltbie  </w:t>
      </w:r>
      <w:r>
        <w:rPr>
          <w:rFonts w:ascii="Arial" w:hAnsi="Arial"/>
          <w:color w:val="5D7284"/>
        </w:rPr>
        <w:t>09:37</w:t>
      </w:r>
      <w:proofErr w:type="gramEnd"/>
    </w:p>
    <w:p w14:paraId="495A2895" w14:textId="77777777" w:rsidR="008B6D57" w:rsidRDefault="00000000">
      <w:pPr>
        <w:spacing w:after="0"/>
      </w:pPr>
      <w:r>
        <w:rPr>
          <w:rFonts w:ascii="Arial" w:hAnsi="Arial"/>
        </w:rPr>
        <w:t xml:space="preserve">Going to college is expensive. But is it right for you? There are many ways to get started that don't necessarily involve going into debt. If you're unsure about your </w:t>
      </w:r>
      <w:proofErr w:type="gramStart"/>
      <w:r>
        <w:rPr>
          <w:rFonts w:ascii="Arial" w:hAnsi="Arial"/>
        </w:rPr>
        <w:t>direction, and</w:t>
      </w:r>
      <w:proofErr w:type="gramEnd"/>
      <w:r>
        <w:rPr>
          <w:rFonts w:ascii="Arial" w:hAnsi="Arial"/>
        </w:rPr>
        <w:t xml:space="preserve"> want more information about how to find a career that fits your personality, interest and skills, reach out to me Janet </w:t>
      </w:r>
      <w:proofErr w:type="spellStart"/>
      <w:r>
        <w:rPr>
          <w:rFonts w:ascii="Arial" w:hAnsi="Arial"/>
        </w:rPr>
        <w:t>maltbie</w:t>
      </w:r>
      <w:proofErr w:type="spellEnd"/>
      <w:r>
        <w:rPr>
          <w:rFonts w:ascii="Arial" w:hAnsi="Arial"/>
        </w:rPr>
        <w:t xml:space="preserve"> at noloanzone.com/contact.  I teach a totally online class called Career Exploration and Life Planning through Lorain County Community College, SDEV 103.</w:t>
      </w:r>
    </w:p>
    <w:p w14:paraId="22D3C614" w14:textId="77777777" w:rsidR="008B6D57" w:rsidRDefault="008B6D57">
      <w:pPr>
        <w:spacing w:after="0"/>
      </w:pPr>
    </w:p>
    <w:p w14:paraId="3162C0F6" w14:textId="77777777" w:rsidR="008B6D57" w:rsidRDefault="00000000">
      <w:pPr>
        <w:spacing w:after="0"/>
      </w:pPr>
      <w:r>
        <w:rPr>
          <w:rFonts w:ascii="Arial" w:hAnsi="Arial"/>
          <w:b/>
        </w:rPr>
        <w:t xml:space="preserve">Janet </w:t>
      </w:r>
      <w:proofErr w:type="gramStart"/>
      <w:r>
        <w:rPr>
          <w:rFonts w:ascii="Arial" w:hAnsi="Arial"/>
          <w:b/>
        </w:rPr>
        <w:t xml:space="preserve">Maltbie  </w:t>
      </w:r>
      <w:r>
        <w:rPr>
          <w:rFonts w:ascii="Arial" w:hAnsi="Arial"/>
          <w:color w:val="5D7284"/>
        </w:rPr>
        <w:t>10:17</w:t>
      </w:r>
      <w:proofErr w:type="gramEnd"/>
    </w:p>
    <w:p w14:paraId="34917316" w14:textId="77777777" w:rsidR="008B6D57" w:rsidRDefault="00000000">
      <w:pPr>
        <w:spacing w:after="0"/>
      </w:pPr>
      <w:r>
        <w:rPr>
          <w:rFonts w:ascii="Arial" w:hAnsi="Arial"/>
        </w:rPr>
        <w:t xml:space="preserve">You've been listening to the No Loan Zone podcast on Radio Wannabe.com. Many thanks to Wade Clark of </w:t>
      </w:r>
      <w:proofErr w:type="spellStart"/>
      <w:r>
        <w:rPr>
          <w:rFonts w:ascii="Arial" w:hAnsi="Arial"/>
        </w:rPr>
        <w:t>BoxCast</w:t>
      </w:r>
      <w:proofErr w:type="spellEnd"/>
      <w:r>
        <w:rPr>
          <w:rFonts w:ascii="Arial" w:hAnsi="Arial"/>
        </w:rPr>
        <w:t xml:space="preserve"> who assisted in the production of this podcast and to </w:t>
      </w:r>
      <w:proofErr w:type="spellStart"/>
      <w:r>
        <w:rPr>
          <w:rFonts w:ascii="Arial" w:hAnsi="Arial"/>
        </w:rPr>
        <w:t>Danosongs</w:t>
      </w:r>
      <w:proofErr w:type="spellEnd"/>
      <w:r>
        <w:rPr>
          <w:rFonts w:ascii="Arial" w:hAnsi="Arial"/>
        </w:rPr>
        <w:t xml:space="preserve"> who provided music for this program. I'm committed to helping you complete a degree debt free and making wise career choices. Until next time, I'm Janet Maltbie. Thanks for listening.</w:t>
      </w:r>
    </w:p>
    <w:sectPr w:rsidR="008B6D57"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9593" w14:textId="77777777" w:rsidR="002E1DA5" w:rsidRDefault="002E1DA5">
      <w:pPr>
        <w:spacing w:after="0" w:line="240" w:lineRule="auto"/>
      </w:pPr>
      <w:r>
        <w:separator/>
      </w:r>
    </w:p>
  </w:endnote>
  <w:endnote w:type="continuationSeparator" w:id="0">
    <w:p w14:paraId="7B11A9C7" w14:textId="77777777" w:rsidR="002E1DA5" w:rsidRDefault="002E1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8A42C0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5D39BEF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5EF87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7F1079A"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4BDA12B"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47FA"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15E44" w14:textId="77777777" w:rsidR="002E1DA5" w:rsidRDefault="002E1DA5">
      <w:pPr>
        <w:spacing w:after="0" w:line="240" w:lineRule="auto"/>
      </w:pPr>
      <w:r>
        <w:separator/>
      </w:r>
    </w:p>
  </w:footnote>
  <w:footnote w:type="continuationSeparator" w:id="0">
    <w:p w14:paraId="64F6DE12" w14:textId="77777777" w:rsidR="002E1DA5" w:rsidRDefault="002E1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1368"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748F"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7A94"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913785666">
    <w:abstractNumId w:val="8"/>
  </w:num>
  <w:num w:numId="2" w16cid:durableId="997346820">
    <w:abstractNumId w:val="6"/>
  </w:num>
  <w:num w:numId="3" w16cid:durableId="551426231">
    <w:abstractNumId w:val="5"/>
  </w:num>
  <w:num w:numId="4" w16cid:durableId="792872391">
    <w:abstractNumId w:val="4"/>
  </w:num>
  <w:num w:numId="5" w16cid:durableId="1349600515">
    <w:abstractNumId w:val="7"/>
  </w:num>
  <w:num w:numId="6" w16cid:durableId="109980273">
    <w:abstractNumId w:val="3"/>
  </w:num>
  <w:num w:numId="7" w16cid:durableId="414061190">
    <w:abstractNumId w:val="2"/>
  </w:num>
  <w:num w:numId="8" w16cid:durableId="886330488">
    <w:abstractNumId w:val="1"/>
  </w:num>
  <w:num w:numId="9" w16cid:durableId="912812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2E1DA5"/>
    <w:rsid w:val="00326F90"/>
    <w:rsid w:val="004A641F"/>
    <w:rsid w:val="004B593C"/>
    <w:rsid w:val="005D0E80"/>
    <w:rsid w:val="006E2A8C"/>
    <w:rsid w:val="007749AF"/>
    <w:rsid w:val="00794EBC"/>
    <w:rsid w:val="008B6D57"/>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16921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Janet Maltbie</cp:lastModifiedBy>
  <cp:revision>2</cp:revision>
  <dcterms:created xsi:type="dcterms:W3CDTF">2022-06-22T14:21:00Z</dcterms:created>
  <dcterms:modified xsi:type="dcterms:W3CDTF">2022-06-22T14:21:00Z</dcterms:modified>
  <cp:category/>
</cp:coreProperties>
</file>